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a87d" w14:textId="ed4a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правовых постановлений акимата Ордабасынского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Южно-Казахстанской области от 23 мая 2017 года № 193. Зарегистрировано Департаментом юстиции Южно-Казахстанской области 1 июня 2017 года № 4114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Ордабасынского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некоторые нормативные правовые постановления акимата Ордабасынского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района Омарбекова Б.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2017 года № 193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нормативных правовых постановления акимата Ордабасынского района утративших силу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Ордабасынского района от 9 декабря 2016 года № 431 "Об определении специально отведенных мест для выездной торговли на территории Ордабасынского района" (зарегистрировано В Реестре государственной регистрации нормативных правовых актов от 28 декабря 2016 года № 3937, опубликовано в районной газете "Ордабасы оттары" 14 января 2017 года).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Ордабасынского района от 9 декабря 2016 года № 433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Ордабасынского района" (зарегистрировано В Реестре государственной регистрации нормативных правовых актов от 26 декабря 2016 года № 3931, опубликовано в районной газете "Ордабасы оттары" 14 января 2017 года).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Ордабасынского района от 14 сентября 2015 года № 445 "Об установлении квоты рабочих мест для инвалидов" (зарегистрировано В Реестре государственной регистрации нормативных правовых актов от 12 января 2017 года № 3956, опубликовано в районной газете "Ордабасы оттары" 21 января 2017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