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8c7e" w14:textId="6728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18 июля 2017 года № 298. Зарегистрировано Департаментом юстиции Южно-Казахстанской области 4 августа 2017 года № 4179. Утратило силу постановлением акимата Ордабасынского района Южно-Казахстанской области от 28 декабря 2017 года № 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28.12.2017 № 536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28 ноября 2016 года за № 392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№ 3903, опубликовано 10 декабря 2016 года в газете "Ордабасы оттары").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Е.Женисбекова.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643"/>
        <w:gridCol w:w="3644"/>
        <w:gridCol w:w="3644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32"/>
        <w:gridCol w:w="6502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