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3027" w14:textId="3553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30 ноября 2017 года № 498. Зарегистрировано Департаментом юстиции Южно-Казахстанской области 13 декабря 2017 года № 4311. Утратило силу постановлением акимата Ордабасынского района Туркестанской области от 3 сентября 2020 года № 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Туркестанской области от 03.09.2020 № 386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Ордабасынского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Ордабасынского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Г.Усенбаева.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Кайпжанов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_______________Н.М. Байгут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ноября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424"/>
        <w:gridCol w:w="3775"/>
        <w:gridCol w:w="2511"/>
        <w:gridCol w:w="217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Самара-Шымкент-Амангельди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Шубар-Токсансай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Самара-Шымкент-Шубарсу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Р/Д-31 Кентау-Тортколь-Аксары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Алтынтобе-Бадам-Карабастау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Алтынтобе-Бадам-Бирлик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 Арыс-Темирлан-Бейсен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Алтынтобе-Тортколь-Женис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КХ-63 Бадам-Шубар-Ыкыластемир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Караспан-Калаш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Алтынтобе-Тортколь-Дихан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 Арыс-Темирлан-Тореарык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Алтынтобе-Тортколь-Елшибек батыр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КХОR-17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Караспан-Ынтымак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КХОR-18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Караспан-Жулдыз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КХОR-19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Самара-Шымкент-Жайылма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Самара-Шымкент-Арыстанды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Самара-Шымкент-Нура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КХОR-22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Самара-Шымкент-Кызылжар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КХОR-23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Алтынтобе-Тортколь-Акбулак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КХОR-24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Алтынтобе-Тортколь-Каракум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КХОR-25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Алтынтобе-Тортколь- 1-Мамыр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КХОR-26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Караспан-Жанатурмыс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Ордабсынского района: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