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41e2" w14:textId="7b84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25 декабря 2017 года № 22/2. Зарегистрировано Департаментом юстиции Южно-Казахстанской области 19 января 2018 года № 4404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2017 года № 21/1 "Об районном бюджете на 2018-2020 годы", зарегистрированного в Реестре государственной регистрации нормативных правовых актов за № 4336,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Бадам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142 526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–42 528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–142 526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2018 год размер субвенций, передаваемых из районного бюджета в бюджет сельского округа в сумме 96 351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Бугунского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49 555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размер субвенций, передаваемых из районного бюджета в бюджет сельского округа в сумме 44 163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Буржарского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109 501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–109 501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2018 год размер субвенций, передаваемых из районного бюджета в бюджет сельского округа в сумме 81 188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Женисского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2018 год размер субвенций, передаваемых из районного бюджета в бюджет сельского округа в сумме 46 864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Каракумского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78 378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2018 год размер субвенций, передаваемых из районного бюджета в бюджет сельского округа в сумме 66 376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Караспанского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90 736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2018 год размер субвенций, передаваемых из районного бюджета в бюджет сельского округа в сумме 67 207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Кажымуханского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275 423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2018 год размер субвенций, передаваемых из районного бюджета в бюджет сельского округа в сумме 141 762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Торткульского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118 103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2018 год размер субвенций, передаваемых из районного бюджета в бюджет сельского округа в сумме 90 523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Шубарского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–59 652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2018 год размер субвенций, передаваемых из районного бюджета в бюджет сельского округа в сумме 34 770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Шубарсуского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65 978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–65 978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2018 год размер субвенций, передаваемых из районного бюджета в бюджет сельского округа в сумме 29 832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государственной регистрации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9"/>
        <w:gridCol w:w="1249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13 356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9"/>
        <w:gridCol w:w="1249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13 356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19"/>
        <w:gridCol w:w="437"/>
        <w:gridCol w:w="18"/>
        <w:gridCol w:w="1145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19"/>
        <w:gridCol w:w="437"/>
        <w:gridCol w:w="18"/>
        <w:gridCol w:w="1145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20"/>
        <w:gridCol w:w="1284"/>
        <w:gridCol w:w="1305"/>
        <w:gridCol w:w="5607"/>
        <w:gridCol w:w="21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20"/>
        <w:gridCol w:w="1284"/>
        <w:gridCol w:w="1305"/>
        <w:gridCol w:w="5607"/>
        <w:gridCol w:w="21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20"/>
        <w:gridCol w:w="1284"/>
        <w:gridCol w:w="1305"/>
        <w:gridCol w:w="5607"/>
        <w:gridCol w:w="21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20"/>
        <w:gridCol w:w="1284"/>
        <w:gridCol w:w="1305"/>
        <w:gridCol w:w="5607"/>
        <w:gridCol w:w="21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20"/>
        <w:gridCol w:w="1284"/>
        <w:gridCol w:w="1305"/>
        <w:gridCol w:w="5607"/>
        <w:gridCol w:w="21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20"/>
        <w:gridCol w:w="1284"/>
        <w:gridCol w:w="1305"/>
        <w:gridCol w:w="5607"/>
        <w:gridCol w:w="21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19"/>
        <w:gridCol w:w="437"/>
        <w:gridCol w:w="18"/>
        <w:gridCol w:w="1145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66 220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19"/>
        <w:gridCol w:w="437"/>
        <w:gridCol w:w="18"/>
        <w:gridCol w:w="1145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65 159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9"/>
        <w:gridCol w:w="1249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23 984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9"/>
        <w:gridCol w:w="1249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408"/>
        <w:gridCol w:w="426"/>
        <w:gridCol w:w="17"/>
        <w:gridCol w:w="1117"/>
        <w:gridCol w:w="1135"/>
        <w:gridCol w:w="6179"/>
        <w:gridCol w:w="21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89 464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408"/>
        <w:gridCol w:w="426"/>
        <w:gridCol w:w="17"/>
        <w:gridCol w:w="1117"/>
        <w:gridCol w:w="1135"/>
        <w:gridCol w:w="6179"/>
        <w:gridCol w:w="21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19"/>
        <w:gridCol w:w="437"/>
        <w:gridCol w:w="18"/>
        <w:gridCol w:w="1145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19"/>
        <w:gridCol w:w="437"/>
        <w:gridCol w:w="18"/>
        <w:gridCol w:w="1145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Ордабасинского районного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5"/>
        <w:gridCol w:w="945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5"/>
        <w:gridCol w:w="945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12 773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