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9a9a" w14:textId="6199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Южно-Казахстанской области от 3 марта 2017 года № 31. Зарегистрировано Департаментом юстиции Южно-Казахстанской области 13 марта 2017 года № 3991. Утратило силу постановлением акимата Отрарского района Южно-Казахстанской области от 28 августа 2017 года № 194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Отрарского района Южно-Казахстанской области от 28.08.2017 № 194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Отрарского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организациям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человек - в размере четырех процентов списочной численности работников без учета рабочих мест на тяжелых работах, работах с вредными, опасными условиями труда.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Отрарского района" в порядке, установленном законодательными актами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Отрарского района,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Отрарского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А.Жунисову.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