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df9d" w14:textId="041df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22 декабря 2016 года № 8/40-VІ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14 апреля 2017 года № 13/69-VI. Зарегистрировано Департаментом юстиции Южно-Казахстанской области 19 апреля 2017 года № 4052.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22 декабря 2016 года № 8/40-VІ "О районном бюджете на 2017-2019 годы" (зарегистрировано в Реестре государственной регистрации нормативных правовых актов за № 3936, опубликовано 30 декабря 2016 года в газете "Отырар алқабы")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Отрарского района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9 795 852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1 033 959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9 837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7 588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8 744 468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9 971 470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27 288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202 906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- 202 906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34 035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6 747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175 618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Ж.Нуров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Отрарского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13/69-VI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3"/>
        <w:gridCol w:w="5411"/>
        <w:gridCol w:w="395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9 795 852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1 033 959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407 660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309 250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288 575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4 917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38 823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2 998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21 644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2 027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7 381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165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6 830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9 837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2 294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республиканских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7 543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7 588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8 744 468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164"/>
        <w:gridCol w:w="5561"/>
        <w:gridCol w:w="269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9 971 470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493 038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418 677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95 160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286 268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6 010 163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971 279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713 321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4 637 568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4 623 568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4 484 466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313 580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615 926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331 485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708 916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342 516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297 688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205 979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202 021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106 239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261 603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351 418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72 549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235 458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и сельского хозяйства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127 190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89 185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72 676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27 288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-202 906 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апреля 2017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13/69-VI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8/40-VI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сельского округа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672"/>
        <w:gridCol w:w="1416"/>
        <w:gridCol w:w="1417"/>
        <w:gridCol w:w="5029"/>
        <w:gridCol w:w="27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сумма, тысяч тенге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999 589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Свод сельских округов по Отрарскому району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999 589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286 268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276 598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8 670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713 321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"Караконур"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66 001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20 250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20 250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20 250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19 930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45 751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39 008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17 484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16 984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21 524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"Коксарай"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73 971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25 752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25 552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48 219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"Балтакуль"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43 911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21 048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20 488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22 863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Сельский округ "Талапты"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89 751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24 725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24 725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24 725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24 460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65 026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"Шилик"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46 495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21 436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21 136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25 059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"Шаульдер"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286 029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27 721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27 221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258 308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"Тимур"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67 080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4 200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43 169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"Маякум"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51 917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22 206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21 746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"Отрар"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64 439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23 790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22 190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40 649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"Актюбе"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42 330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17 968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17 768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24 362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"Когам"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61 204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20 670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265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40 269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"Каргалы" Отрарского района 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67 453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19 042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18 742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48 411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