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abdc" w14:textId="f2da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29 мая 2017 года № 135. Зарегистрировано Департаментом юстиции Южно-Казахстанской области 8 июня 2017 года № 4118.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Отырарского района по видам продукции растениеводства, подлежащим обязательному страхованию в растениеводстве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учреждению "Аппарат Акима Отрарского района" в порядке, установленном законодательными актами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Отрарского района, а также в Республиканской центр правовой информации для включения в эталонной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Отрарского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Алиша 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 и распространяется на отношения, возникшие с 25 февраля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мая 2017 года №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оптимальных сроков начала и завершения посевных работ на территории Отырарского района по видам продукции растениеводства, подлежащим обязательному страхованию в растениеводстве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25.04.2017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30.05 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сложившихся погодно-климатических условий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15.04.2017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30.05.2017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сложившихся погодно-климатических условий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Подсолнечник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05.05.2017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30.05.2017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 земли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Богарные земли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25.02.2017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Богарные и орошаемые земли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озимая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Богарные и орошаемые земли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