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bad7" w14:textId="af5b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22 декабря 2016 года № 8/40-VІ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19 июня 2017 года № 15/73-VI. Зарегистрировано Департаментом юстиции Южно-Казахстанской области 21 июня 2017 года № 4125.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22 декабря 2016 года №8/40-VІ "О районном бюджете на 2017-2019 годы" (зарегистрировано в Реестре государственной регистрации нормативных правовых актов за №3936, опубликовано 30 декабря 2016 года в газете "Отырар алқабы")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Отрарского района на 2017-2019 годы согласно приложениям 1, 2,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9 795 852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1 033 959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7 588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8 744 468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9 971 470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27 288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34 035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-202 906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- 202 906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34 035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6 747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175 618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Отрарского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Ж.Нуров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Отрарского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15/73-VI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9 795 852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1 033 959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407 660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407 660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309 250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309 250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288 575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241 837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4 917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38 823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2 998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21 644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2 027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7 381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12 071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6 830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6 830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9 837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2 294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711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1 571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7 543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7 543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7 588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7 588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8 744 468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8 744 468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7"/>
        <w:gridCol w:w="1164"/>
        <w:gridCol w:w="1164"/>
        <w:gridCol w:w="5561"/>
        <w:gridCol w:w="26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9 971 470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512 004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5 958 780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934 705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744 198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713 321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4 675 453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4 663 665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4 524 563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617 926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685 939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935 060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-202 906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15/73-VI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сельского округа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642"/>
        <w:gridCol w:w="1355"/>
        <w:gridCol w:w="1355"/>
        <w:gridCol w:w="4810"/>
        <w:gridCol w:w="31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1 040 462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 сельских округов по Отрарскому району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1 040 462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296 264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296 264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296 264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286 958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8 306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744 198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744 198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744 198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30 877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713 321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"Караконур"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70 021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22 770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22 770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22 770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22 450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47 251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47 251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47 251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45 751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"Аккум"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41 128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18 104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18 104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18 104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17 604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23 024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23 024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23 024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21 524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"Коксарай"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80 291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26 372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26 372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26 372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26 172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53 919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53 919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53 919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48 219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"Балтакуль"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46 631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21 668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21 668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21 668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21 108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24 963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24 963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24 963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22 863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"Талапты"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90 371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25 345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25 345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25 345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25 080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65 026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65 026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65 026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65 026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"Шилик"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48 950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22 056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22 056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22 056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21 756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26 894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26 894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26 894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1 835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25 059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"Шаульдер"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296 045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28 341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28 341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28 341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27 841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267 704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267 704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267 704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9 396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258 308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"Тимур"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67 336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24 167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24 167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24 167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20 331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3 836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43 169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43 169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43 169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43 169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"Маякум"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53 537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22 826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22 826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22 826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22 366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30 711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30 711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30 711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"Отрар"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68 059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24 410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24 410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24 410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22 810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43 649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43 649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43 649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40 649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"Актюбе"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42 950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18 588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18 588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18 588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18 388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24 362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24 362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24 362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24 362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"Когам"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67 070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21 955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21 955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21 955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21 690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45 115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45 115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45 115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4 846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40 269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"Каргалы" Отрарского района 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68 073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19 662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19 662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19 662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19 362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48 411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48 411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