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7490" w14:textId="8987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17 августа 2017 года № 192. Зарегистрировано Департаментом юстиции Южно-Казахстанской области 29 августа 2017 года № 4201. Утратило силу постановлением акимата Отрарского района Южно-Казахстанской области от 13 ноября 2017 года № 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Отрарского района Южно-Казахстанской области от 13.11.2017 № 340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Р.Алиша.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2017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0"/>
        <w:gridCol w:w="8940"/>
      </w:tblGrid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2017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одного воспитанника в месяц,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при школе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августа 2017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5403"/>
        <w:gridCol w:w="6471"/>
      </w:tblGrid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 не более ), теңге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 не более ),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331,06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