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53787d" w14:textId="b53787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дошкольное воспитание и обучение, размера родительской платы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Отрарского района Южно-Казахстанской области от 13 ноября 2017 года № 340. Зарегистрировано Департаментом юстиции Южно-Казахстанской области 5 декабря 2017 года № 4291. Утратило силу постановлением акимата Отырарского района Туркестанской области от 20 декабря 2019 года № 471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Отырарского района Туркестанской области от 20.12.2019 № 471 (вводится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5 июля 2017 года "О внесении изменений и дополнений в некоторые законодательные акты Республики Казахстан по вопросам Государственной образовательной накопительной системы", акимат Отрарского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государственный образовательный заказ на дошкольное воспитание и обучение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размер родительской платы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Отрарского района от 17 августа 2017 года № 192 "Об утверждении государственного образовательного заказа на дошкольное воспитание и обучение, размер подушевого финансирования и родительской платы" (зарегистрировано в Реестре государственной регистрации нормативных правовых актов за № 4201, опубликовано 8 сентября 2017 года в газете "Отырар алқабы" и в Эталонном контрольном банке нормативных правовых актов Республики Казахстан в электронном виде 8 сентября 2017 года).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акима Отрарского района" в установленном законодательством Республики Казахстан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 акимата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издания, распространяемых на территории Отрарского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постановления на интернет-ресурсе акимата Отрарского района после его официального опубликования.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Р. Әліш.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Временно исполняющий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обязанности районного акима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Әліш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ноября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дошкольное воспитание и обучение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46"/>
        <w:gridCol w:w="5177"/>
        <w:gridCol w:w="5177"/>
      </w:tblGrid>
      <w:tr>
        <w:trPr>
          <w:trHeight w:val="30" w:hRule="atLeast"/>
        </w:trPr>
        <w:tc>
          <w:tcPr>
            <w:tcW w:w="1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51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мест в дошкольных организациях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3134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ноября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родительской платы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6"/>
        <w:gridCol w:w="5332"/>
        <w:gridCol w:w="6502"/>
      </w:tblGrid>
      <w:tr>
        <w:trPr>
          <w:trHeight w:val="30" w:hRule="atLeast"/>
        </w:trPr>
        <w:tc>
          <w:tcPr>
            <w:tcW w:w="4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5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на одного ребенка в день до 3 лет (не более), теңге</w:t>
            </w:r>
          </w:p>
        </w:tc>
        <w:tc>
          <w:tcPr>
            <w:tcW w:w="6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на одного ребенка в день от 3 до 7 лет (не более), теңге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331,06</w:t>
            </w:r>
          </w:p>
        </w:tc>
        <w:tc>
          <w:tcPr>
            <w:tcW w:w="6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398,78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Затраты на одного ребенка на 1 день в зависимости от возраста. Расчитан на фактические рабочие дни.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