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80eb" w14:textId="0108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7 декабря 2017 года № 21/103-VI. Зарегистрировано Департаментом юстиции Южно-Казахстанской области 21 декабря 2017 года № 4331. Утратило силу решением Отрарского районного маслихата Туркестанской области от 8 июля 2022 года № 18/103-VII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Туркестанской области от 08.07.2022 № 18/103-VII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Отрарского 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Отрарского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регистарцию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 - ресурсе Отрарского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Мырзапейс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УтверждҰн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21/103-VI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Отрарского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Отрарского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 Отрарского района (далее –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Отрарского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