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b6dae7" w14:textId="fb6dae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перечня, наименований и индексов автомобильных дорог общего пользования районного значения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Сайрамского района Южно-Казахстанской области от 29 июня 2017 года № 265. Зарегистрировано Департаментом юстиции Южно-Казахстанской области 18 июля 2017 года № 4158. Утратило силу постановлением акимата Сайрамского района Южно-Казахстанской области от 5 апреля 2018 года № 166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Сайрамского района Южно-Казахстанской области от 05.04.2018 № 166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 и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17 июля 2001 года "Об автомобильных дорогах", акимат Сайрамского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перечень, наименования и индексы автомобильных дорог общего пользования районного значения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Сайрамского района от 28 июля 2016 года № 302 "Об утверждении перечня автомобильных дорог районного значения" (зарегистрировано в Реестре государственной регистрации нормативных правовых актов за № 3825, опубликовано 9 сентября 2016 года в газете "Пульс Сайрама" и в Эталонном контрольном банке нормативных правовых актов Республики Казахстан в электронном виде 18 августа 2016 года).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акима Сайрамского района" в порядке, установленном законодательными актами Републики Казахстан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направление настоящего постановления на официальное опубликование в периодических печатных изданиях, распространяемых на территории Сайрамского района, а также в Республиканский центр правовой информации для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размещение настоящего постановления на интернет-ресурсе акимата Сайрамского района. 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постановления возложить на заместителя акима района Шарипбекова Е.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С.Сапарбаев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Сайрамского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265 от 29 июня 2017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Перечень, наименования и индексы автомобильных дорог общего пользования районного значения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2"/>
        <w:gridCol w:w="2993"/>
        <w:gridCol w:w="4859"/>
        <w:gridCol w:w="2030"/>
        <w:gridCol w:w="1466"/>
      </w:tblGrid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Индекс автомобильных дорог</w:t>
            </w:r>
          </w:p>
        </w:tc>
        <w:tc>
          <w:tcPr>
            <w:tcW w:w="4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автомобильных дорог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Адреса автомобильных дорог, километр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протяженность, километр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KXSR-1</w:t>
            </w:r>
          </w:p>
        </w:tc>
        <w:tc>
          <w:tcPr>
            <w:tcW w:w="4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КХ-97 "Аксу-городская свалка"-Акбай-Жанатурмыс-Бескепе-Ынтымак КХ-36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0-8,7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KXSR-2</w:t>
            </w:r>
          </w:p>
        </w:tc>
        <w:tc>
          <w:tcPr>
            <w:tcW w:w="4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КХ-3 "Коксайек-Аксу"-Акбастау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0-4,3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KXSR-3</w:t>
            </w:r>
          </w:p>
        </w:tc>
        <w:tc>
          <w:tcPr>
            <w:tcW w:w="4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КХ-3 "Кожакорган-Нуржанкорган-ГРС" 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0-5,2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KXSR-4</w:t>
            </w:r>
          </w:p>
        </w:tc>
        <w:tc>
          <w:tcPr>
            <w:tcW w:w="4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КХ-3 "Коксайек-Шаян"-КХ-38 с. Аксу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0-3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KXSR-5</w:t>
            </w:r>
          </w:p>
        </w:tc>
        <w:tc>
          <w:tcPr>
            <w:tcW w:w="4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КХ-3 "Кожакорган-Ханкорган-Көлкент" КХ-63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0-8,9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KXSR-6</w:t>
            </w:r>
          </w:p>
        </w:tc>
        <w:tc>
          <w:tcPr>
            <w:tcW w:w="4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КХ-37 "Шымкент-Туйетас"-Оймауыт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0-5,3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KXSR-7</w:t>
            </w:r>
          </w:p>
        </w:tc>
        <w:tc>
          <w:tcPr>
            <w:tcW w:w="4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КХ-37 "Касымбекдатка-Тоган-Сарыарык"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0-12,5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KXSR-8</w:t>
            </w:r>
          </w:p>
        </w:tc>
        <w:tc>
          <w:tcPr>
            <w:tcW w:w="4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КХ-38 "Ақсуабад-Карабулак" КХ-3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0-4,5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KXSR-9</w:t>
            </w:r>
          </w:p>
        </w:tc>
        <w:tc>
          <w:tcPr>
            <w:tcW w:w="4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КХ-3 "Карабулак-Ақсуабад" KXSR-9 дорога районного значения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0-2,9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KXSR-10</w:t>
            </w:r>
          </w:p>
        </w:tc>
        <w:tc>
          <w:tcPr>
            <w:tcW w:w="4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КХ-38 "Аксуабад-Шапырашты-Береке-Ынтымак" КХ-36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0-5,5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KXSR-11</w:t>
            </w:r>
          </w:p>
        </w:tc>
        <w:tc>
          <w:tcPr>
            <w:tcW w:w="4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КХ-3 "Коксайек-Шаян"-Аккала-Саркырама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0-10,6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KXSR-12</w:t>
            </w:r>
          </w:p>
        </w:tc>
        <w:tc>
          <w:tcPr>
            <w:tcW w:w="4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КХ-3 "Коксайек-Шаян"-КХ-40 село Манкент-Сайрамский 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0-3,1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KXSR-13</w:t>
            </w:r>
          </w:p>
        </w:tc>
        <w:tc>
          <w:tcPr>
            <w:tcW w:w="4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КХ-40 "Манкент-Жалал ата" КХ-97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0-1,6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KXSR-14</w:t>
            </w:r>
          </w:p>
        </w:tc>
        <w:tc>
          <w:tcPr>
            <w:tcW w:w="4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КХ-40 "Манкент -Калдаман" КХ-97 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0-5,2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KXSR-15</w:t>
            </w:r>
          </w:p>
        </w:tc>
        <w:tc>
          <w:tcPr>
            <w:tcW w:w="4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КХ-36 "Аксу-Комешбулак"-Курлык- РД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0-3,6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KXSR-16</w:t>
            </w:r>
          </w:p>
        </w:tc>
        <w:tc>
          <w:tcPr>
            <w:tcW w:w="4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КХ-97 "Аксу-городская свалка"-районная больница-ЖД Вокзал-КХ-36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0-3,3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 дорогам районного значения Сайрамского района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