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7f801" w14:textId="247f8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трудоустройства лиц, состоящих на учете службы пробации, также лиц освобожденных из мест лишения свободы и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 Сайрамского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Сайрамского района Южно-Казахстанской области от 14 июля 2017 года № 277. Зарегистрировано Департаментом юстиции Южно-Казахстанской области 8 августа 2017 года № 4182. Утратило силу постановлением акимата Сайрамского района Туркестанской области от 30 апреля 2019 года № 200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Сайрамского района Туркестанской области от 30.04.2019 № 200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23 ноября 2015 года,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Уголовно-исполнительного кодекса Республики Казахстан от 5 июля 2014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подпунктами 7), 8), 9)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 акимат Сайрамского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трудоустройства лиц, состоящих на учете службы пробации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 квоту рабочих мест для трудоустройства лиц, освобожденных из мест лишения свободы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Установить квоту рабочих мест для трудоустройства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Признать утрашившим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Сайрамского района от 5 января 2017 года № 6 "Об установить квоты рабочих мест для трудоустройства лиц, состоящих на учете службы пробации, также лиц освобожденных из мест лишения свободы и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 Сайрамского района" (зарегистрировано в Реестре государственной регистрации нормативных правовых актов № 3962, опубликовано 10 февраля 2017 года в газете "Пульс Сайрама" и в Эталонном контрольном банке нормативных правовых актов Республики Казахстан в электронном виде 14 февраля 2017 года).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выполнением настоящего постановления возложить на заместителя акима Сайрамского района Оразалиева М.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июля 2017 года № 277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 Сайрамского района для которых устанавливается квота рабочих мест для трудоустройства лиц, состоящих на учете службы пробации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2"/>
        <w:gridCol w:w="3978"/>
        <w:gridCol w:w="2023"/>
        <w:gridCol w:w="2873"/>
        <w:gridCol w:w="2454"/>
      </w:tblGrid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(% от списочной численности работников)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для лиц, состоящих на учете службы пробации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"Югдорстрой"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Акционерное общество "ЮКМЗ" 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"Санаторий Манкент"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"ЖБИ-С" 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Производственный кооператив "Манкент-1" 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"Сайрамская районная больница "Карабулак" управления здравоохранения Южно-Казахстанской области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"Сайрамская центральная районная больница" управления здравоохранения Южно-Казахстанской области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июля 2017 года № 277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 Сайрамского района для которых устанавливается квота рабочих мест для трудоустройства лиц, освобожденных из мест лишения свободы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2"/>
        <w:gridCol w:w="3978"/>
        <w:gridCol w:w="2023"/>
        <w:gridCol w:w="2873"/>
        <w:gridCol w:w="2454"/>
      </w:tblGrid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(% от списочной численности работников)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для лиц, освобожденных из мест лишения свободы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"Югдорстрой"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Акционерное общество "ЮКМЗ" 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"Санаторий Манкент"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"ЖБИ-С" 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Производственный кооператив "Манкент-1" 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"Сайрамская районная больница "Карабулак" управления здравоохранения Южно-Казахстанской области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"Сайрамская центральная районная больница" управления здравоохранения Южно-Казахстанской области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июля 2017 года № 277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 Сайрамского района для которых устанавливается квота рабочих мест для трудоустройства граждан молодежи, потерявших или оставшихся до наступления совершеннолетия без попечения родителей, являющихся выпускниками организаций образования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3"/>
        <w:gridCol w:w="3206"/>
        <w:gridCol w:w="1631"/>
        <w:gridCol w:w="2315"/>
        <w:gridCol w:w="4365"/>
      </w:tblGrid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(% от списочной численности работников)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для трудоустройства граждан,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"Югдорстрой"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Акционерное общество "ЮКМЗ" 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"Санаторий Манкент"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"ЖБИ-С" 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Производственный кооператив "Манкент-1" 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"Сайрамская районная больница "Карабулак" управления здравоохранения Южно-Казахстанской области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"Сайрамская центральная районная больница" управления здравоохранения Южно-Казахстанской области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