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73e9" w14:textId="a9e7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31 июля 2017 года № 287. Зарегистрировано Департаментом юстиции Южно-Казахстанской области 11 августа 2017 года № 4187. Утратило силу постановлением акимата Сайрамского района Южно-Казахстанской области от 30 октября 2017 года № 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30.10.2017 № 412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5 июля 2016 года № 283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2 августа 2016 года № 3815, опубликовано 12 августа 2016 года в газете "Пульс Сайрама").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порядке, установленном законодательными актами Републики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Сайрамского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Оразалиева М.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от 31 июля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784"/>
        <w:gridCol w:w="1062"/>
        <w:gridCol w:w="1341"/>
        <w:gridCol w:w="2650"/>
        <w:gridCol w:w="2699"/>
        <w:gridCol w:w="3260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(независимо от формы собственности)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(в тенге), в зависимости от возраста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до 3 лет (не более), тенге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 сад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