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4cd2" w14:textId="0a94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10 мая 2017 года № 172. Зарегистрировано Департаментом юстиции Южно-Казахстанской области 22 мая 2017 года № 4108. Утратило силу постановлением акимата Сарыагашского района Туркестанской области от 19 ноября 2019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19.11.2019 № 422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С.Таскулова.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области"      Н.М. Байгут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мая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2017 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3095"/>
        <w:gridCol w:w="3623"/>
        <w:gridCol w:w="2073"/>
        <w:gridCol w:w="2537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"А-15-Каратобе-Г.Муратбаев"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"Г.Муратбаев-Кияжол"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0-7,23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"А-15-Бозсу-Кияжол"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0-6,52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"КХ-21-Жузимдик-Аксу"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"КХ-21-Онтустик-КХ-21"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"Ушкын-Кошкарата"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"КХ-21-Макташы-Аманжар-Алгабас-А-15"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"КХ-21-Жанаконыс-Бесауыл"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"А-15-Абай-Шукырсай"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"КХ-22-Игилик-Шырылдак"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"КХ-22-Игилик-Жабай тобе"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0-4,12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"Аккорган-А-15"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0-3,13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"Абай-Енбекши-Димитров"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"КХ-72-Саттаров-Каратал-Бакышсай"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0-7,16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"КХ-72-Жидели"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0-1,28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"Санырау-Коныртобе-Сарыжылга"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"КХ-11-Куркелес-Алгабас"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"КХ-55-подъезд к населенному пункту Шымырбай"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KXSG-19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"КХ-11-Дарбаза-Таскудық-Сарысу"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0-29,5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"Дарбаза-Ердауит"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"КХ-11-подъезд к населенному пункту 51разъезд"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"КХ-50-Канагат-Акниет"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"КХ-72-Жанатиршилик"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"КХ-72-Ушагаш"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"КХ-49-Дербисек-А-2"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0-4,85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"КХ-49-Жемисти-Тын"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"КХ-20-Достык-Жанармай"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"Казакстан-Берекелди-Дихан"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0-7,37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KXSG-29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"Алимтау-Таскудык-Коктал"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0-29,8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"Бозай-Тентексай"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"КХ-94-Бекбота-Ащыкол"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KXSG-32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"КХSG-31-"Ащыкол-Калгансыр"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KXSG-33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"Бирлик-Косоткел"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KXSG-34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"Тегисшил-Мадениет"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0-2,34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KXSG-35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"А-15-Сарыагаш-Ветлаборатория"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0-2,47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KXSG-36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"КХ-55-подъезд к населенному пункту Каракалпак"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KXSG-37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"Карабау-Жанатурмыс"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KXSG-38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"КХ-49-Жемисти-А-2"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0-3,85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KXSG-39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"А-15-подъезд в Винзаводу"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KXSG-40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"КХSG-19-подъезд к населенному пункту Курсай"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KXSG-41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"КХ-55-подъезд к населенному пункту Шайхана"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Сарыагашского района: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