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52b6" w14:textId="a8a5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города Сарыагаш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Сарыагашского района Южно-Казахстанской области от 30 июня 2017 года № 247 и решение Сарыагашского районного маслихата Южно-Казахстанской области от 30 июня 2017 года № 12-141-VI. Зарегистрировано Департаментом юстиции Южно-Казахстанской области 28 июля 2017 года № 4175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совместного решения Сарыагашского районного маслихата Туркестанской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57-516-VI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акимата Сарыагашского района Туркестанской области от 27.11.2020 № 307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транскрипций их наименований", на основании заключения областной ономастической комиссии при Южно-Казахстанском областном акимате от 14 апреля 2017 года и учитывая мнения населения города Сарыагаш,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 совместным решением Сарыагашского районного маслихата Туркестанской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57-516-VI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Сарыагашского района Туркестанской области от 27.11.2020 № 307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города Сарыагаш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1). Безымянной улице № 3 в микрорайоне Самал-1 города Сарыагаш наименование Улытау;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 Безымянной улице № 1 в микрорайоне Самал-2 города Сарыагаш наименование Нур Кыран;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3). Безымянной улице № 2 в микрорайоне Самал-2 города Сарыагаш наименование Аккорган;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4). Безымянной улице № 3 в микрорайоне Самал-2 города Сарыагаш наименование Акмешет;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5). Безымянной улице № 4 в микрорайоне Самал-2 города Сарыагаш наменование Казыгурт;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6). Безымянной улице № 5 в микрорайоне Самал-2 города Сарыагаш наименование Отрар;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7). Безымянной улице № 6 в микрорайоне Самал-2 города Сарыагаш наименование Сыганак;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8). Безымянной улице № 7 в микрорайоне Самал-2 города Сарыагаш наименование Шойтобе;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9). Безымянной улице № 8 в микрорайоне Самал-2 города Сарыагаш наименование Мангилик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10). Безымянной улице № 1 в микрорайоне Самал-3 города Сарыагаш наименование Тамшыбулак;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11). Безымянной улице № 2 в микрорайоне Самал-3 города Сарыагаш наименование Баласагун;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12). Безымянной улице № 3 в микрорайоне Самал-3 города Сарыагаш наименование Орынбор;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13). Безымянной улице № 4 в микрорайоне Самал-3 города Сарыагаш наименование Ынтымак;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14). Безымянной улице № 5 в микрорайоне Самал-3 города Сарыагаш наименование Окжетпес;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15). Безымянной улице № 6 в микрорайоне Самал-3 города Сарыагаш наименование Костобе;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16). Безымянной улице № 7 в микрорайоне Самал-3 города Сарыагаш наименование Кумкент;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17). Безымянной улице № 8 в микрорайоне Самал-3 города Сарыагаш наименование Мерке;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18). Безымянной улице № 9 в микрорайоне Самал-3 города Сарыагаш наименование Сауран;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19). Безымянной улице № 10 в микрорайоне Самал-3 города Сарыагаш наименование Талгар;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20). Безымянной улице № 11 в микрорайоне Самал-3 города Сарыагаш наименование Жезказган;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21). Безымянной улице № 12 в микрорайоне Самал-3 города Сарыагаш наименование Суткент;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22). Безымянной улице № 13 в микрорайоне Самал-3 города Сарыагаш наименование Ыкылас;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23). Безымянной улице № 14 в микрорайоне Самал-3 города Сарыагаш наименование Туран;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24). Безымянной улице № 15 в микрорайоне Самал-3 города Сарыагаш наименование Жас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25). Безымянной улице № 16 в микрорайоне Самал-3 города Сарыагаш наименование Атбасар;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26). Безымянной улице № 17 в микрорайоне Самал-3 города Сарыагаш наименование Кызылжар;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27). Безымянной улице № 18 в микрорайоне Самал-3 города Сарыагаш наименование Иргиз;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28). Безымянной улице № 19 в микрорайоне Самал-3 города Сарыагаш наименование Торгай;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29). Безымянной улице № 24 в микрорайоне Самал-3 города Сарыагаш наименование Жартытобе;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30). Безымянной улице № 25 в микрорайоне Самал-3 города Сарыагаш наименование Ерейментау;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31). Безымянной улице №26 в микрорайоне Самал-3 города Сарыагаш наименование 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32). Безымянной улице № 27 в микрорайоне Самал-3 города Сарыагаш наименование Акбура;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33). Безымянной улице № 28 в микрорайоне Самал-3 города Сарыагаш наименование Койлык;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34). Безымянной улице № 29 в микрорайоне Самал-3 города Сарыагаш наименование Аркалык;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35). Безымянной улице № 30 в микрорайоне Самал-3 города Сарыагаш наименование Сайрам;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36). Безымянной улице № 31 в микрорайоне Самал-3 города Сарыагаш наименование Тараз;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37). Безымянной улице № 32 в микрорайоне Самал-3 города Сарыагаш наименование Саудакент;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38). Безымянной улице № 33 в микрорайоне Самал-3 города Сарыагаш наименование Жанкент;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39). Безымянной улице № 34 в микрорайоне Самал-3 города Сарыагаш наименование Арысь;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40). Безымянной улице № 35 в микрорайоне Самал-3 города Сарыагаш наименование Шу;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41). Безымянной улице № 36 в микрорайоне Самал-3 города Сарыагаш наименование Мойынкум;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42). Безымянной улице № 1 в микрорайоне Телемунара города Сарыагаш наименование Арал;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43). Безымянной улице № 3 в микрорайоне Телемунара города Сарыагаш наименование Нур;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44). Безымянной улице № 4 в микрорайоне Телемунара города Сарыагаш наименование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45). Безымянной улице № 5 в микрорайоне Телемунара города Сарыагаш наименование Сарайшык;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46). Безымянной улице № 6 в микрорайоне Телемунара города Сарыагаш наименование Жетикара;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47). Безымянной улице № 7 в микрорайоне Телемунара города Сарыагаш наменование Зайсан;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48). Безымянной улице № 8 в микрорайоне Телемунара города Сарыагаш наименование Тайтобе;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49). Безымянной улице № 9 в микрорайоне Телемунара города Сарыагаш наименование Ортатобе;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50). Безымянной улице № 10 в микрорайоне Телемунара города Сарыагаш наименование Каркаралы;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51). Безымянной улице № 11 в микрорайоне Телемунара города Сарыагаш наименование Акжайык;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52). Безымянной улице № 12 в микрорайоне Телемунара города Сарыагаш наименование Аспара;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53). Безымянной улице № 13 в микрорайоне Телемунара города Сарыагаш наименование Аккум;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54). Безымянной улице № 1 в городе Сарыагаш наименование Аккыр;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55). Безымянной улице № 2 в городе Сарыагаш наименование Ордабасы;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56). Безымянной улице № 3 в городе Сарыагаш наименование Улы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57). Безымянной улице № 4 в городе Сарыагаш наименование Созак;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58). Безымянной улице № 5 в городе Сарыагаш наименование Жалгызтобе;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59). Безымянной улице № 6 в городе Сарыагаш наименование Култобе;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60). Безымянной улице № 7 в городе Сарыагаш наименование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61). Безымянной улице № 8 в городе Сарыагаш наименование Акбешим;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62). Безымянной улице № 9 в городе Сарыагаш наименование Кемекалган;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63). Безымянной улице № 10 в городе Сарыагаш наименование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64). Безымянной улице № 11 в городе Сарыагаш наименование Кокшетау;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65). Безымянной улице № 12 в городе Сарыагаш наименование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66). Безымянной улице № 1 в микрорайоне Коктобе города Сарыагаш наименование Кызылорда;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67). Безымянной улице № 2 в микрорайоне Коктобе города Сарыагаш наименование Коккесене;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68). Безымянной улице № 3 в микрорайоне Коктобе города Сарыагаш наименование Култегин;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69). Безымянной улице № 4 в микрорайоне Коктобе города Сарыагаш наименование Узкент;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70). Безымянной улице № 5 в микрорайоне Коктобе города Сарыагаш наименование Талас;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71). Безымянной улице № 6 в микрорайоне Коктобе города Сарыагаш наименование Темиртау;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совместным решением Сарыагашского районного маслихата Туркестанской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57-516-VI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Сарыагашского района Туркестанской области от 27.11.2020 № 307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