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54f8" w14:textId="7195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Сарыагашского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26 декабря 2017 года № 18-203-VI. Зарегистрировано Департаментом юстиции Южно-Казахстанской области 9 января 2018 года № 4387. Утратило силу решением Сарыагашского районного маслихата Туркестанской области от 22 декабря 2021 года № 16-114-VII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Сарыагашского районного маслихата Туркестанской области от 22.12.2021 № 16-114-VII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Сарыагашский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Сарыагашского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Сарыагашского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календарных дней после государственной регистрации настоящего решения направление его копии на официального опубликование в периодические печатные издания, распространяемых на территории Сарыагашского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Сарыагашского районного маслихата после его официального опубликовнания.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18-203-VI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2017 года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Сарыагашского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-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Сарыагашского района (далее - отходы).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района (далее - местный исполнительный орган).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отдел жилищно коммунального хозяйства Сарыагашского района (далее - отдел).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-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 Сарыагашского района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