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a35b" w14:textId="effa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учетных данных некоторых населенных пунктов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24 марта 2017 года № 65. Зарегистрировано Департаментом юстиции Южно-Казахстанской области 30 марта 2017 года № 4002. Утратило силу постановлением акимата Созакского района Туркестанской области от 18 октября 2023 года № 275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18.10.2023 № 275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>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Исключить из учетных данных населенный пункт Терискей сельского округа Чулаккурган, населенный пункт Шакырык сельского окурга Созак и населенный пункт Кызылканат сельского округа Кумкент Созакского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Б.Алмаганбет.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