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ee6e" w14:textId="f93e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20 июня 2017 года № 152. Зарегистрировано Департаментом юстиции Южно-Казахстанской области 3 июля 2017 года № 4136. Утратило силу постановлением акимата Созакского района Южно-Казахстанской области от 27 ноября 2017 года № 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27.11.2017 № 311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заместителья акима района Б.Айдарбекова.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Исполнающий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261"/>
        <w:gridCol w:w="4646"/>
        <w:gridCol w:w="4647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полным днем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26004,4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один день в зависимости от возраста. Рассчитано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