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1b90" w14:textId="6e81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27 ноября 2017 года № 311. Зарегистрировано Департаментом юстиции Южно-Казахстанской области 4 декабря 2017 года № 4289. Утратило силу постановлением акимата Созакского района Туркестанской области от 25 августа 2020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25.08.2020 № 291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20 июня 2017 года № 152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4136, опубликовано 19 июля 2017 года в газете "Созақ үні" и в Эталонном контрольном банке нормативных правовых актов Республики Казахстан в электронном виде 17 июля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Айдарбекова.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261"/>
        <w:gridCol w:w="4646"/>
        <w:gridCol w:w="4647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один день в зависимости от возраста. Рассчитано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