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f913" w14:textId="15ff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ноября 2017 года № 119. Зарегистрировано Департаментом юстиции Южно-Казахстанской области 5 декабря 2017 года № 4290.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 и в Эталонном контрольном банке нормативных правовых актов Республики Казахстан в электронном виде 11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приложению 1, 6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12 236 151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6 453 130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-47 534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5 731 475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12 396 374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- 23 652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-10 383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-9 071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поступления индивидуального подоходного налога с доходов, облагаемых у источника выплаты 50 процентов и социального налога в размере 50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12 236 151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3 322 184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3 193 462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5 731 475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5 731 475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27"/>
        <w:gridCol w:w="8"/>
        <w:gridCol w:w="1126"/>
        <w:gridCol w:w="4"/>
        <w:gridCol w:w="1130"/>
        <w:gridCol w:w="2"/>
        <w:gridCol w:w="5455"/>
        <w:gridCol w:w="291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12 396 374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6 147 787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5 979 788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-183 875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 , аульного (сельского) округов районного бюджета на 2017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1484"/>
        <w:gridCol w:w="1093"/>
        <w:gridCol w:w="5269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956"/>
        <w:gridCol w:w="1120"/>
        <w:gridCol w:w="956"/>
        <w:gridCol w:w="1121"/>
        <w:gridCol w:w="956"/>
        <w:gridCol w:w="957"/>
        <w:gridCol w:w="957"/>
        <w:gridCol w:w="957"/>
        <w:gridCol w:w="957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и поселковые акиматы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