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324d" w14:textId="6f53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23 декабря 2016 года № 45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15 декабря 2017 года № 125. Зарегистрировано Департаментом юстиции Южно-Казахстанской области 15 декабря 2017 года № 4328.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ноября 2017 года за № 17/205-VІ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4287,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2016 года № 45 "О районном бюджете на 2017-2019 годы" (зарегистрировано в Реестре государственной регистрации нормативных правовых актов за № 3940, опубликовано 11 января 2017 года в газете "Созақ үні" и в Эталонном контрольном банке нормативных правовых актов Республики Казахстан в электронном виде 11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2017-2019 годы согласно приложениям 1, 6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12 247 094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6 453 130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47 534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5 742 418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12 407 317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- 23 652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–183 875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-183 875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158 911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2017 год норматив распределения общей суммы поступления индивидуального подоходного налога с доходов, облагаемых у источника выплаты 50 процентов и социального налога в размере 50 процентов в областной бюджет.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29"/>
        <w:gridCol w:w="6867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12 247 094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6 453 130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1 686 889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1 686 889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1 388 088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1 388 088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3 322 184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3 193 462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5 742 418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5 742 418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2"/>
        <w:gridCol w:w="1130"/>
        <w:gridCol w:w="1130"/>
        <w:gridCol w:w="5457"/>
        <w:gridCol w:w="2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12 407 317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522 777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8 080 720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1 538 848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1 446 405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1 446 405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6 119 252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6 057 175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5 951 253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 бюджетных кредитов, выданных из местного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поселкового , аульного (сельского) округов районного бюджета на 2017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1484"/>
        <w:gridCol w:w="1093"/>
        <w:gridCol w:w="5269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1446492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1446492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1446492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1446492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956"/>
        <w:gridCol w:w="1120"/>
        <w:gridCol w:w="956"/>
        <w:gridCol w:w="1121"/>
        <w:gridCol w:w="956"/>
        <w:gridCol w:w="957"/>
        <w:gridCol w:w="957"/>
        <w:gridCol w:w="957"/>
        <w:gridCol w:w="957"/>
        <w:gridCol w:w="1121"/>
        <w:gridCol w:w="112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и поселковые акиматы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Шолаккорган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тобе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Кумкент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Сызган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Жуантобе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Кыземшек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25838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