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83c76" w14:textId="b183c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районного значения Толебийского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Южно-Казахстанской области от 21 июля 2017 года № 277. Зарегистрировано Департаментом юстиции Южно-Казахстанской области 21 августа 2017 года № 4194. Утратило силу постановлением акимата Толебийского района Южно-Казахстанской области от 10 мая 2018 года № 223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Толебийского района Южно-Казахстанской области от 10.05.2018 № 223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17 июля 2001 года "Об автомобильных дорогах", акимат Толебийского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перечень, наименования и индексы автомобильных дорог общего пользования районного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Р. Бейсебаевой.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учреждения "Управление пассажирского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транспорта и 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Южно Казахстанской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___________________Н. Байгут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"____"____________ 2017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Толебийского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июля 2017 года № 277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</w:t>
      </w:r>
      <w:r>
        <w:br/>
      </w:r>
      <w:r>
        <w:rPr>
          <w:rFonts w:ascii="Times New Roman"/>
          <w:b/>
          <w:i w:val="false"/>
          <w:color w:val="000000"/>
        </w:rPr>
        <w:t>автомобильных дорог общего пользования районного значения Толебийского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175"/>
        <w:gridCol w:w="12407"/>
        <w:gridCol w:w="797"/>
        <w:gridCol w:w="842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автомобильных дорог, км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Биринши Мамыр-Жамбаев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Алишер Науаи-Тагайна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Алишер Науаи – КХ-29 "Шарапхана-Жаңабазар-1 Мамыр"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Ангирата-Акбастау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Акбастау-Казыгурт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Казыгурт-Кызыл үй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КХТЛ-7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Текесу-Абай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Абай-Уйымшыл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Акайдар-КХ-82 "Шымкент-Каскасу-Шымкент"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Акайдар-КХ-35 "Агайдар-Екпенди"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Ленгер-Жанауйым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KXTL-12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Аккум-Коксайек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Момынай-Жанауйым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KXTL-14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Момынай-Аккум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KXTL-15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Аккум-Шахта Тогыс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KXTL-16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Аккум-Жанатурмыс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KXTL-17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Алатау-Шубарагаш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KXTL-18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Нысанбек-Жанатурмыс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KXTL-19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Екпинди-Корган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KXTL-20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Екпинди-Акмешит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KXTL-21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Каскасу-Сайрамсу шаткалы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KXTL-22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Каракия-Рабат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KXTL-23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Каратобе-КХ-11 "Сарыағаш-Рабат-Сұлтанрабат"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0-9,0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KXTL-24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Алшалы-КХ-33 "Коксайек-Узынарык-Диханкол"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KXTL-25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Оңтүстик- КХ-30 "Тасарык-Каратобе-Тонкерис"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KXTL-26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Балдыберек-Тонкерис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KXTL-27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Жинишке-Коксайек -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дорогам районного значения Толебийского района: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