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6207" w14:textId="b816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Толебийскому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8 ноября 2017 года № 19/103-VI. Зарегистрировано Департаментом юстиции Южно-Казахстанской области 23 ноября 2017 года № 4275. Утратило силу решением Толебийского районного маслихата Туркестанской области от 18 августа 2023 года № 4/29-VIII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Туркестанской области от 18.08.2023 № 4/29-VIII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Толебийскому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вывоз, утилизацию, переработку и захоронение твердых бытовых отходов по Толебийскому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М.Ермаханбетова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19/103-VI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Толебийскому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решением Толебийского районного маслихата Туркестанской области от 23.06.2020 </w:t>
      </w:r>
      <w:r>
        <w:rPr>
          <w:rFonts w:ascii="Times New Roman"/>
          <w:b w:val="false"/>
          <w:i w:val="false"/>
          <w:color w:val="ff0000"/>
          <w:sz w:val="28"/>
        </w:rPr>
        <w:t>№ 53/298-VI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Средногодовые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1,64-2,63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санаторий,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средние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блюдо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Толебийского районного маслихата Туркестанской области от 23.06.2020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53/298-VI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промышленных товаров, склады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Парихмакерские,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ювелерные,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19/103-VI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Толебискому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 решением Толебийского районного маслихата Туркестанской области от 23.06.2020 </w:t>
      </w:r>
      <w:r>
        <w:rPr>
          <w:rFonts w:ascii="Times New Roman"/>
          <w:b w:val="false"/>
          <w:i w:val="false"/>
          <w:color w:val="ff0000"/>
          <w:sz w:val="28"/>
        </w:rPr>
        <w:t>№ 53/298-VI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твердо-бытовых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твердо-бытовых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