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2b16" w14:textId="1242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25 декабря 2017 года № 21/109-VI. Зарегистрировано Департаментом юстиции Южно-Казахстанской области 28 декабря 2017 года № 4352.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 "Об областном бюджете на 2018-2020 годы" зарегистрированного в Реестре государственной регистраций нормативных правовых актов за № 4305,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Толебийского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16 396 790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1 084 857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15 267 937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16 534 478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- 137 688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137 688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140 727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Толебийского районного маслихата Туркестанской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32/182-VI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2018 год норматив распределения индивидуального подоходного налога 60,8 процентов и социального налога в размере 50 процентов в областной бюджет на 2018 год.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размер бюджетных субвенций передаваемых из областного бюджета в бюджет района в сумме 10 988 126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2018 год в сумме 17 500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Утвердить перечень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2018 год размеры субвенций передаваемых из районного бюджета в бюджеты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общей сумме 1 183 832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Ленгер 337 753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Аккумского сельского округа 35 870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Алатауского сельского округа 79 085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Первомаевского сельского округа 122 347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 Аксуского сельского округа 47 998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Зертасского сельского округа 64 205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Кемекалганского сельского округа 47 091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Коксайекского сельского округа 151 346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Киелитасского сельского округа 71 189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Каратюбинского сельского округа 57 328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Каскасуского сельского округа 65 777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Когалинского сельского округа 60 545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Тасарыкского сельского округа 43 298 тысяч тенге;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М.Ермаханбетова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Толебийского районного маслихата Туркестанской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32/182-VI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4"/>
        <w:gridCol w:w="1106"/>
        <w:gridCol w:w="1106"/>
        <w:gridCol w:w="5087"/>
        <w:gridCol w:w="1278"/>
        <w:gridCol w:w="12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16396790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1084857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15267937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15189096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184"/>
        <w:gridCol w:w="1184"/>
        <w:gridCol w:w="5447"/>
        <w:gridCol w:w="2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13097263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11843218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11843218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10346186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14264224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9192320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6955238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6777919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184"/>
        <w:gridCol w:w="1184"/>
        <w:gridCol w:w="5447"/>
        <w:gridCol w:w="2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15050315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15050315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8635756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6226214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местных бюджетов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на 2018 год размеры субвенций, передаваемых из районного бюджета в бюджеты города районного значения, поселка, села, сельского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Толебийского районного маслихата Южно-Казахстанской области от 26.01.2018 </w:t>
      </w:r>
      <w:r>
        <w:rPr>
          <w:rFonts w:ascii="Times New Roman"/>
          <w:b w:val="false"/>
          <w:i w:val="false"/>
          <w:color w:val="ff0000"/>
          <w:sz w:val="28"/>
        </w:rPr>
        <w:t>№ 23/126-VI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652"/>
        <w:gridCol w:w="3468"/>
        <w:gridCol w:w="3468"/>
        <w:gridCol w:w="34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 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1181640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1181640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Толебийского районного маслихата Туркестанской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32/182-VI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3556817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1902304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654425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