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b3ba" w14:textId="413b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28 декабря 2017 года № 22/124-VI. Зарегистрировано Департаментом юстиции Южно-Казахстанской области 11 января 2018 года № 4395.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21/109-VI "Об районном бюджете на 2018-2020 годы", зарегистрированного в Реестре государственной регистрации нормативных правовых актов за № 4352,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Ленгера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444 639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106 731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Толебийского районного маслихата Туркестанской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33/186-VI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Зертасского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Толебийского районного маслихата Туркестанской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33/186-VI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Алатауского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Первомаевского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Верхнее Аксуского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Зертасского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77113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Кемекалганского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Коксаекского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Киелитасского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Каратюбинского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Каскасуского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Когалинского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Тасарыкского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00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Толебийского районного маслихата Туркестанской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33/186-VI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795"/>
        <w:gridCol w:w="827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463 292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127 731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57 504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463 292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48 445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22 210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136 811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463 292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127 731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57 504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335 561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463 292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49 169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48 445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250 616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159 021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22 210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136 811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41 841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41 841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2 561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41 841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41 841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2 561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90 315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56 579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90 315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56 579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139 188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10 956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139 188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29 319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81 797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11 170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16 462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139 188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10 956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122 347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139 188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29 319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81 797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11 170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16 462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51 784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51 784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Толебийского районного маслихата Туркестанской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33/186-VI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70 091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70 091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16 223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167 337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15 991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167 337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121 545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12 558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167 337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15 991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151 346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167 337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121 545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17 459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12 558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87 600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87 600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28 385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87 600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87 600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28 385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62 418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62 418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32 832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3 074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4 530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62 418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62 418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32 832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3 074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4 530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69 493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69 493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4 195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69 493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69 493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4 195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17 809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40 461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17 809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40 461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5 116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Толебийского районного маслихата Туркестанской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 30/177-VI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47 753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47 753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17 847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17 583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23 882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