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6012" w14:textId="15c60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по Тюлькубасскому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14 апреля 2017 года № 13/2-06. Зарегистрировано Департаментом юстиции Южно-Казахстанской области 2 мая 2017 года № 4083. Утратило силу решением Тюлькубасского районного маслихата Туркестанской области от 28 декабря 2020 года № 65/4-06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Тюлькубасского районного маслихата Туркестанской области от 28.12.2020 № 65/4-06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апреля 2009 года № 512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(зарегистрировано в Реестре государственной регистрации нормативных правовых актов № 11015),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по Тюлькубасскому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Тюлькубасского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13/2-06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 Тюлькубасскому району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размер и порядок оказания жилищной помощи по Тюлькубасскому району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хозяйства"и определяют размер и порядок оказания жилищной по Тюлькубасскому району.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размере и порядке оказания жилищной помощи используются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аредной платы за пользование жилищем, арендованным местным исполнительным органом в частном жилищной фонде, к совокупному доходу семьи (гражданина) в процентах;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- физическое или юридическое лицо, осуществляющее функции по управлению объектом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государственное учреждение "Отдел занятости и социальных программ Тюлькубасского района", предоставляющий жилищную помощь (далее – уполномоченный орган);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Доля предельно допустимых расходов в пределах установленных норм устанавливается в размере 20 процентов от совокупного дохода.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назначения жилищной помощи услугополучатель обращается в отдел Управление "Центр обслуживания населения" Тюлькубасского района Департамента – филиал Некоммерческого акционерного общества "Государственная корпорация "Правительство для граждан" по Южно-Казахстанской области (далее – Государственная корпорация) либо веб-портал "электронного правительство" www.egov.kz (далее-портал) на альтернативной основе сзаявлением и представляетдокменты,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(зарегистрировано в Реестре государственной регистрации нормативных правовых актов за № 11015):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заявителя (представляется для идентификации личности услугополучателя);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адресную справку либо справку сельских акимов, подтверждающую регистрацию по постоянному месту жительства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счета о размере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Документы представляются в уполномоченный орган, в подлинниках и копиях. После сверки подлинники документов возвращаются заявителю.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Заверенные работниками уполномоченного органа копии документов формируются в дело.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течение десяти календарных дней со дня предоставления необходимых для назначения жилищной помощи документов, принимает решение о назначении или отказе в назначении жилищной помощи, о чем уведомляет заявителя.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Жилищная помощь назначается с месяца подачи заявления сроком до конца текущего года (до 31 декабря), с ежеквартальным предоставлением сведений о доходах и регистрации состава семьи в данном жилье.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Получатель жилищной помощи в десятидневный срок должен информировать уполномоченный орган, об обстоятельствах, которые могут служить основанием для изменения размера жилищной помощи или права на ее получение.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возникновении обстоятельств, влияющих на размер жилищной помощи, производится перерасчет, начиная с месяца, следующего за тем месяцем, в котором наступили соответствующие изменения.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Заявитель или получатель жилищной помощи вправе обжаловать решения уполномоченного органа в вышестоящие органы, или в судебном порядке.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представления заведомо недостоверных сведений, повлекших за собой назначение завышенной или незаконной суммы жилищной помощи, выплата прекращается. Незаконно полученные в виде жилищной помощи суммы подлежат возврату в добровольном порядке, а в случае отказа – в судебном порядке.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смерти одиноко проживающего получателя жилищной помощи выплата жилищной помощи завершается с месяца следующего за месяцем смерти.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 одного из членов семьи получателя жилищной помощи, производится перерасчет с месяца следующего за месяцем смерти.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Лица, имеющие в частной собственности более одной единицы жилья (квартиры, дома) или сдающие жилые помещения в наем (аренду), утрачивают право на получение жилищной помощи.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нормативов оказания жилищной помощи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предоставлении жилищной помощи уполномоченным органом учитываются следующие нормы: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жилища, обеспечиваемая компенсационными мерами, эквивалентна норме предоставления жилища на одного человека, установленной жилищным законодательством и составляет 18 квадратных метров полезной площади жилища на каждого члена семьи, проживающей в многокомнатных квартирах (жилых помещениях), для проживающих в однокомнатных квартирах (жилых помещениях) – общая полезная площадь жилища. Социальная норма площади жилища для одиноко проживающих граждан, проживающих в многокомнатных квартирах (жилых помещениях) - 30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электроэнергии, холодной воды, канализации, горячей воды, мусороудаления, газа и теплоснабжения устанавливаются услугодателями или органом, утверждающим нормативы.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потребление твердого топлива по фактическим расходам, с предъявлением счетов поставщиков услуг (квитанции, накладные, счета-фактуры), учет социальной нормы расхода 1 килограмма твердого топлива (угля) на 1 метр квадратный с условием не превышения 1000 килограмм на дом в расчете на один месяц.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 потребления газа баллонного по фактическим расходам, с предъявлением счетов поставщиков услуг (квитанции, справки) на одну семью (семья 4-х и более человек) 20 килограммов в месяц, в том числе на одного человека не более 5 килограммов потребления газа баллонного, независимо от наличия или отсутствия центрального горячего водоснабжения.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Определение размера назначения жилищной помощи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арендованным местным исполнительным органом в частном жилищном фонде, устанавливается к совокупному доходу семьи (гражданина) в размере 20 процентов.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Совокупный доход семьи (гражданина), претендующей на получение жилищной помощи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 № 471"Об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предоставлении документов, подтверждающих доход гражданина, безработными лицами предоставляются документы подтверждающие их регистрацию в качестве безработных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1 и 2 группы, детьми инвалидами до 16 лет, лицами старше восьмидесяти лет, детьми в возрасте до семи лет.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Компенсация повышения тарифов абонентской платы за телефон, подключенный к сети телекоммуникаций,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 № 512.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выплаты жилищной помощи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Выплата жилищной помощи малообеспеченным семьям (гражданам) осуществляется уполномоченным органом по заявлению получателя жилищной помощи через банки второго уровня, на лицевые счета получаетеля жилищной помощи.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13/2-06</w:t>
            </w:r>
          </w:p>
        </w:tc>
      </w:tr>
    </w:tbl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Тюлькубасского районного маслихата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Тюлькубасского районного маслихата от 11 июня 2012 года № 41/10-05 "Об утверждении размера и порядка оказания жилищной помощи малообеспеченным семьям (гражданам) Тюлькубасского района" (зарегистрирован в Реестре государственной регистрации нормативно правовых актов за № 14-14-172, опубликовано в районной газете "Шамшырақ" от 15 июня 2012 года);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5 ноября 2012 года № 9/2-05"О внесении изменений в решение Тюлькубасского районного маслихата от 11 июня 2012 года № 5/8-05 "Об утверждении размера и порядка оказания жилищной помощи малообеспеченным семьям (гражданам) Тюлькубасского района" (зарегистрирован в Реестре государственной регистрации нормативно правовых актов за № 2134, опубликовано в районной газете "Шамшырақ" от 23 ноября 2012г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20 декабря 2013 года № 21/5-05"О внесении изменений в решение Тюлькубасского районного маслихата от 11 июня 2012 года № 5/8-05 "Об утверждении размера и порядка оказания жилищной помощи малообеспеченным семьям (гражданам) Тюлькубасского района" (зарегистрирован в Реестре государственной регистрации нормативно правовых актов за № 2475, опубликовано в районной газете "Шамшырақ" от 20 декабря 2013 года);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26 июня 2014 года № 30/8-05"О внесении изменения в решение Тюлькубасского районного маслихата от 11 июня 2012 года № 5/8-05 "Об утверждении размера и порядка оказания жилищной помощи малообеспеченным семьям (гражданам) Тюлькубасского района" (зарегистрирован в Реестре государственной регистрации нормативно правовых актов за № 2714, опубликовано в районной газете "Шамшырақ" от 26 июня 2014 года).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