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de06" w14:textId="eacd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8 декабря 2017 года № 20/2-06. Зарегистрировано Департаментом юстиции Южно-Казахстанской области 13 декабря 2017 года № 4310. Утратило силу решением Тюлькубасского районного маслихата Туркестанской области от 13 октября 2021 года № 12/6-07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13.10.2021 № 12/6-07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Тюлькубасского 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20/2-06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Тюлькубасского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Тюлькубасского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Тюлькубасского района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Тюлькубасского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