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8bde" w14:textId="9548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16 марта 2017 года № 81. Зарегистрировано Департаментом юстиции Южно-Казахстанской области 6 апреля 2017 года № 4019. Утратило силу постановлением акимата Шардаринского района Южно-Казахстанской области от 23 октября 2017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23.10.2017 № 325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Шардаринского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6 сентября 2016 года № 309 "Об утверждении государственного образовательного заказа на дошкольное воспитание и обучение, размера подушевого финансирования и родительской платы" (зарегистрировано в Реестре государственной регистрации нормативных правовых актов № 3856, опубликовано в газете "Шартарап-Шарайна" за № 43 от 30 сентября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Алипова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835"/>
        <w:gridCol w:w="3077"/>
        <w:gridCol w:w="4791"/>
        <w:gridCol w:w="2440"/>
      </w:tblGrid>
      <w:tr>
        <w:trPr>
          <w:trHeight w:val="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 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 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 местные-государственные детские сады,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 мест-частные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927-мест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школе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5"/>
        <w:gridCol w:w="4945"/>
        <w:gridCol w:w="3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детские сады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детские сады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</w:t>
            </w:r>
          </w:p>
        </w:tc>
      </w:tr>
      <w:tr>
        <w:trPr>
          <w:trHeight w:val="30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23331 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18375,8 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один день в зависимости от возраста. Рассчитано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