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6b07" w14:textId="55b6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Южно-Казахстанской области от 11 мая 2017 года № 136. Зарегистрировано Департаментом юстиции Южно-Казахстанской области 1 июня 2017 года № 4113. Утратило силу постановлением акимата Шардаринского района Южно-Казахстанской области от 27 апреля 2018 года № 215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Шардаринского района Южно-Казахстанской области от 27.04.2018 № 215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Шардаринского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наименований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Б.Алипова.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Южно-Казахстанской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____________________Н.М.Байгут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2017 года № 136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2362"/>
        <w:gridCol w:w="3896"/>
        <w:gridCol w:w="2867"/>
        <w:gridCol w:w="2078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 – Шардара" Водозабор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Дача "Достық"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"КХ-72 Абай-Шардара" Багыскол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0,6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-Акберды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КХHS-5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Бозай (Есалы кудык)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КХHS-6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Нефтебаза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0,4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КХHS-7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Коссейт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КХHS-8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Баспанды - Жоласар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КХHS-9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Айдаркол кашар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3,8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КХHS-10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КХHS-11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Целинное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КХHS-12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Кызылкум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1,1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КХHS-13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Акалтын-Егизкум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11,8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КХHS-14</w:t>
            </w:r>
          </w:p>
        </w:tc>
        <w:tc>
          <w:tcPr>
            <w:tcW w:w="3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"КХ-8 Шардара-Арыс-Темирлан" - Достык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0,23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дорогам районного значения Шардаринского района: 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