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1550" w14:textId="5ea1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Шардаринскому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21 декабря 2017 года № 22-147-VI. Зарегистрировано Департаментом юстиции Южно-Казахстанской области 26 декабря 2017 года № 4340. Утратило силу решением Шардаринского районного маслихата Туркестанской области от 11 октября 2023 года № 9-49-VIII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Туркестанской области от 11.10.2023 № 9-49-VIII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нормы образования и накопления коммунальных отходов по Шардаринскому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тарифы на сбор, вывоз, утилизацию, переработку и захоронение твердых бытовых отходов по Шардаринскому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настоящему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Шардаринскому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 решением Шардаринского районного маслихата Туркестанской области от 21.04.2020 </w:t>
      </w:r>
      <w:r>
        <w:rPr>
          <w:rFonts w:ascii="Times New Roman"/>
          <w:b w:val="false"/>
          <w:i w:val="false"/>
          <w:color w:val="ff0000"/>
          <w:sz w:val="28"/>
        </w:rPr>
        <w:t>№ 57-361-VI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Шардаринского районного маслихата Туркестанской области от 21.04.2020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57-361-VI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магазинов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т.п.)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настоящему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твердо-бытовых отходов по Шардаринскому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 решением Шардаринского районного маслихата Туркестанской области от 21.04.2020 </w:t>
      </w:r>
      <w:r>
        <w:rPr>
          <w:rFonts w:ascii="Times New Roman"/>
          <w:b w:val="false"/>
          <w:i w:val="false"/>
          <w:color w:val="ff0000"/>
          <w:sz w:val="28"/>
        </w:rPr>
        <w:t>№ 57-361-VI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твердо-бытовых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и утилизацию твердо-бытовых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