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ecb70" w14:textId="65ecb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объемах трансфертов общего характера между областным бюджетом и бюджетами районов (городов областного значения)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10 марта 2017 года № 9/99-VI. Зарегистрировано Департаментом юстиции Восточно-Казахстанской области 24 марта 2017 года № 4913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2016 года "Об объемах трансфертов общего характера между республиканским и областными бюджетами, бюджетами города республиканского значения, столицы на 2017-2019 годы",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бюджетные субвенции, передаваемые из областного бюджета в бюджеты районов (городов областного значения) на 2017 год в сумме 55 200 796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94"/>
        <w:gridCol w:w="10706"/>
      </w:tblGrid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2 537 874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3 354 527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2 300 715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2 662 189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2 678 312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3 588 535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2 749 386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2 315 797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3 485 095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3 447 911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3 276 408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1 464 549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350 093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4 776 360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5 092 634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3 018 800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6 151 082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1 950 529 тысяч тенге.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 бюджетные субвенции, передаваемые из областного бюджетного в бюджеты районов (городов областного значения) на 2018 год в сумме 56 666 675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94"/>
        <w:gridCol w:w="10706"/>
      </w:tblGrid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2 541 773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3 342 239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2 360 611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2 746 229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2 771 805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3 684 461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2 831 228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2 379 870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3 557 761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3 470 738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3 347 591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1 657 214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460 635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4 851 863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5 170 187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3 159 720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6 278 214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2 054 536 тысяч тенге.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 бюджетные субвенции, передаваемые из областного бюджета в бюджеты районов (городов областного значения) на 2019 год в сумме 56 243 513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594"/>
        <w:gridCol w:w="10706"/>
      </w:tblGrid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2 591 255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3 289 892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2 392 046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2 711 795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2 744 296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3 702 051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2 801 833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2 240 191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3 573 983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3 541 262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3 375 018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1 557 527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417 758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4 673 551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5 193 507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3 177 814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6 274 043 тысяч 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1 985 691 тысяч тенге.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Учесть, что при определении объемов трансфертов общего характера в базу расходов местных бюджетов дополнительно включены мероприятия,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Установить, что объемы расходов, учтенные при расчете трансфертов общего характера, должны быть предусмотрены в соответствующих местных бюджетах в объемах не ниже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Отменить решение Восточно-Казахстанского областного маслихата от 9 декабря 2016 года за № 8/74-VI "Об объемах трансфертов общего характера между областным бюджетом и бюджетами районов (городов областного значения) области на 2017-2019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решение вводится в действие по истечении десяти календарных дней после дня его первого официального опубликования и действует до 31 декабря 2019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Восточно-Казахстанского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2017 года № 9/99-VI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 бюджетов, при определении объемов трансфертов общего характера на 2017-2019 годы, средства на реализацию государственного образовательного заказа в дошкольных организациях образования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12"/>
        <w:gridCol w:w="3480"/>
        <w:gridCol w:w="3480"/>
        <w:gridCol w:w="3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 и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7 453 303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7 651 759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7 734 091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96 383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408 286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414 137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416 137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197 616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200 016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203 165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174 958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178 980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182 315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192 780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197 370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198 370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301 004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302 616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303 616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192 118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192 118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195 118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133 543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133 543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177 902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179 244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179 244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470 989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470 989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478 838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1 391 162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1 425 788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1 450 788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103 169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524 228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524 228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526 228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2 253 682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2 379 844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2 404 844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221 998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221 101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225 101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346 050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346 050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346 050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150 776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2017 года № 9/99-VI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 бюджетов при определении объемов трансфертов общего характера на 2017-2019 годы средства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413"/>
        <w:gridCol w:w="3248"/>
        <w:gridCol w:w="3248"/>
        <w:gridCol w:w="32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 и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2017 года № 9/99-VI</w:t>
            </w:r>
          </w:p>
        </w:tc>
      </w:tr>
    </w:tbl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включенные в базу расходов местных бюджетов при определении объемов трансфертов общего характера на 2017-2019 годы средства на обеспечение деятельности центров занятости населения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1"/>
        <w:gridCol w:w="844"/>
        <w:gridCol w:w="3241"/>
        <w:gridCol w:w="3242"/>
        <w:gridCol w:w="32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 и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471 545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499 746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510 611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87 585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