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7f63b" w14:textId="917f6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руслоотводного канала ручьев Акбастау и Кызылту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7 марта 2017 года № 55. Зарегистрировано Департаментом юстиции Восточно-Казахстанской области 3 апреля 2017 года № 4918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проектом водоохранных зон и водоохранных полос руслоотводного канала ручьев Акбастау и Кызылту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водоохранные зоны и водоохранные полосы руслоотводного канала ручьев Акбастау и Кызылту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руслоотводного канала ручьев Акбастау и Кызылту согласно действующему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Управлению природных ресурсов и регулирования природопользования Восточно-Казахстанской области (Кусаинов М.М.) передать проект водоохранных зон и водоохранных полос руслоотводного канала ручьев Акбастау и Кызылту акиму Жарминского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Мусина Д.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8"/>
        <w:gridCol w:w="4162"/>
      </w:tblGrid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10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" 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наурыз</w:t>
      </w:r>
      <w:r>
        <w:rPr>
          <w:rFonts w:ascii="Times New Roman"/>
          <w:b w:val="false"/>
          <w:i w:val="false"/>
          <w:color w:val="000000"/>
          <w:sz w:val="28"/>
        </w:rPr>
        <w:t xml:space="preserve">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8"/>
        <w:gridCol w:w="4162"/>
      </w:tblGrid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Департамента по защите прав потребителей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Комитета по защите прав потребителей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Министерства национальной экономики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_"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наурыз</w:t>
      </w:r>
      <w:r>
        <w:rPr>
          <w:rFonts w:ascii="Times New Roman"/>
          <w:b w:val="false"/>
          <w:i w:val="false"/>
          <w:color w:val="000000"/>
          <w:sz w:val="28"/>
        </w:rPr>
        <w:t xml:space="preserve">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"7" марта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руслоотводного канала ручьев Акбастау и Кызылту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2"/>
        <w:gridCol w:w="1472"/>
        <w:gridCol w:w="2028"/>
        <w:gridCol w:w="2908"/>
        <w:gridCol w:w="1473"/>
        <w:gridCol w:w="2028"/>
        <w:gridCol w:w="779"/>
      </w:tblGrid>
      <w:tr>
        <w:trPr>
          <w:trHeight w:val="30" w:hRule="atLeast"/>
        </w:trPr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Водные объекты, его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водоохранная полоса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Протяженность,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Ширина,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Протяженность,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Ширина,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Руслоотводный канал, левый берег: внутренняя граница-внешняя граница-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138,5-500,0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4,907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Руслоотводный канал, правый берег: внутренняя граница-внешяя граница-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4,904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4,904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и ширина водоохранных зон и водоохранных полос отражены в картографическом материале утвержденного проекта водоохранных зон и полос для руслоотводного канала ручьев Акбастау и Кызылту.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