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e41f" w14:textId="130e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9 декабря 2016 года № 8/75-VI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30 мая 2017 года № 11/119-VI. Зарегистрировано Департаментом юстиции Восточно-Казахстанской области 1 июня 2017 года № 5053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2017 года № 272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2016 года № 775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2017-2019 годы",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 в Реестре государственной регистрации нормативных правовых актов за № 4773, опубликован в Эталонном контрольном банке нормативных правовых актов Республики Казахстан в электронном виде 29 декабря 2016 года, газетах "Рудный Алтай" от 5 января 2017 года № 1, "Дидар" от 5 января 2017 года № 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248 115 834,5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30 649 165,7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1 557 909,8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215 908 759,0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245 863 799,8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7 762 680,9 тысяч тенге, в том числе: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13 480 868,7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5 718 187,8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3 156 552,0 тысяч тенге, в том числе: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3 156 552,0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- 8 667 198,2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8 667 198,2 тысяч тенге.";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Установить: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2017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городу Усть-Каменогорску 32,8 процентов, Аягозскому району 60,9 процентов;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2017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на развитие индустриальной инфраструктуры.";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248 115 834,5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30 649 165,7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5 665 590,0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5 665 590,0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174 045,0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5 295 445,0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1 557 909,8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598 071,1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482 746,1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478 284,2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629 089,7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629 089,7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588 641,3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330 749,0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330 749,0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315 451,0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215 908 759,0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445 586,0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170 662,5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35 572 564,0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25 530 312,0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154 177 713,0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939"/>
        <w:gridCol w:w="939"/>
        <w:gridCol w:w="6099"/>
        <w:gridCol w:w="29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Администратратор программ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245 863 799,8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2 470 965,9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1 756 565,3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1 459 158,3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1 277 980,0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70 232,3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82 461,0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239 399,0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172 431,6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113 427,1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110 672,1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59 004,5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50 938,5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279 427,0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279 427,0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208 364,0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299 889,0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227 436,0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211 807,0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13 867 400,9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13 867 400,9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13 800 199,5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9 456 458,4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3 947 199,1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121 956,0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29 507 342,8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11 370 887,2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4 144 150,0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2 301 902,0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1 685 989,0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156 259,0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2 632 584,8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2 136 954,2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495 630,6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4 594 152,4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4 594 152,4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10 290 348,6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9 831 367,6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9 831 367,6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1 616 613,0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6 159 713,4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6 159 713,4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115 820,0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95 253,8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565 453,0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133 312,0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205 167,0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638 884,0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650 839,4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3 751 114,2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37 629 003,2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3 129 361,5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1 806 408,0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429 261,0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1 322 953,5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1 322 953,5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8 197 214,0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821 504,0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1 547 542,0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980 605,0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646 466,0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2 176 521,0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4 502 145,0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4 502 145,0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4 051 480,0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4 221 480,0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10 584 030,7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10 583 627,7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352 832,7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1 057 806,0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8 834 193,0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10 998 109,0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6 018 592,3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4 636 319,4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1 438 907,4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236 333,0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1 705 385,0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519 789,0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347 073,0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388 832,0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1 374 474,0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1 205 794,0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492 324,1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492 324,1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492 324,1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4 487 192,6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4 380 744,6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158 141,6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188 787,0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1 863 569,0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500 210,0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262 804,0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1 311 433,0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25 833 534,2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14 813 175,5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14 768 752,5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5 781 882,9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8 279 549,0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707 320,6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11 020 358,7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11 020 358,7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112 667,0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14 016,0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2 506 093,0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5 953 703,9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1 630 536,8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506 992,0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10 417 740,6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2 740 144,1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2 735 935,0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1 263 509,0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1 127 973,0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4 209,1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5 404 721,5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5 398 928,5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4 197 402,7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740 689,0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186 693,8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127 578,0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1 575 093,0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593 787,0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593 787,0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123 796,0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857 510,0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394 554,0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462 956,0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697 782,0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462 449,0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345 430,0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113 149,0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126 196,0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1 499 205,0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1 499 205,0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918 401,0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914 500,0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22 037 992,8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19 398 732,0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18 363 273,0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703 917,0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156 332,0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1 490 455,0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5 191 390,0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7 426 260,0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1 052 201,0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1 035 459,0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317 181,0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146 571,5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1 623 661,0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1 623 661,0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1 599 705,0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750 210,3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750 210,3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121 790,0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360 821,5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561 924,0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354 455,0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43 546,0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24 297 333,3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21 634 640,2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21 634 640,2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13 534 594,2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3 750 718,0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2 649 328,0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2 480 523,1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2 480 523,1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112 464,3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323 569,0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2 044 489,8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10 052 988,2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4 923 590,9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1 359 777,0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1 077 099,0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3 563 813,9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3 563 813,9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5 129 397,3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1 425 903,0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1 425 903,0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2 332 884,7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1 815 712,3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196 154,4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321 018,0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17 822,3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55 200 796,0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932 791,8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181 499,3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7 762 680,9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13 480 868,7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8 685 365,7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8 685 365,7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2 908 530,7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2 908 530,7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294 194,0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5 718 187,8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5 718 187,8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5 026 097,2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3 058 148,2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1 967 949,0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142 090,6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3 156 552,0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-8 667 198,2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8 667 198,2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1 862 412,7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8 985 886,0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3 073 120,6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3 073 120,6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3 073 120,6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2 381 030,0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