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83e5" w14:textId="1b78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Восточно-Казахстанской области на повышение урожайности и качества продукции растениеводства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мая 2017 года № 131. Зарегистрировано Департаментом юстиции Восточно-Казахстанской области 15 июня 2017 года № 5073.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(зарегистрированного в Реестре государственной регистрации нормативных правовых актов за номером 11094),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объемы субсидий по районам Восточно-Казахстанской области на повышение урожайности и качества продукции растениеводства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Мусина Д. 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повышение урожайности и качества продукции растениеводства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Восточно-Казахстанского областного акимата от 18.08.2017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040"/>
        <w:gridCol w:w="7783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городов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18 865,6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11 444,0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43 026,8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19 132,4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6 887,9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11 081,0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95 268,0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7 792,0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11 749,7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38 424,5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Усть-Каменогорск 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20 433,8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