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905a5" w14:textId="50905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Восточно-Казахстанского областного акимата от 30 марта 2016 года № 85 "О некоторых вопросах приватизации коммунального имущества Восточно-Казахстанской области на 2016-2020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10 июля 2017 года № 174. Зарегистрировано Департаментом юстиции Восточно-Казахстанской области 11 августа 2017 года № 5165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2), 4)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постановлений Правительства Республики Казахстан от 11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194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внесений изменений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2015 года № 1141 "О некоторых вопросах приватизации на 2016-2020 годы",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Восточно-Казахстанский областного акимата "О некоторых вопросах приватизации коммунального имущества Восточно-Казахстанской области на 2016-2020 годы от 30 марта 2016 года № 85 (зарегистрированное в Реестре государственной регистрации нормативных правовых актов за номером 4492, опубликованное в информационно-правовой системе "Әділет" от 4 мая 2016 года, в газетах "Рудный Алтай" от 12 мая 2016 года № 54 (19806), "Дидар" 13 мая 2016 года № 54 (17294)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4-1 следующего содержания: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 4-1. Определить что местные исполнительные органы могут: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реализовать объекты, предусмотренные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форме государственно-частного партнерства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Порядком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перечня проектов государственно-частного партнерства, планируемых к реализации, утвержденного приказом исполняющего обязанности Министра национальной экономики Республики Казахстан от 25 ноября 2015 года № 725 (зарегистрированным в Реестре государственной регистрации нормативных правовых актов за номером 12717);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необходимости, в целях экономической целесообразности ликвидировать без проведения торгов юридические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областной коммунальной собственности, подлежащих передаче в конкурентную среду на 2016-2020 годы, утвержденный согласно приложению 1 к указанному постановлению, дополнить строкой 14 следующего содержания: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2"/>
        <w:gridCol w:w="2860"/>
        <w:gridCol w:w="5049"/>
        <w:gridCol w:w="2739"/>
      </w:tblGrid>
      <w:tr>
        <w:trPr>
          <w:trHeight w:val="30" w:hRule="atLeast"/>
        </w:trPr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7"/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"Қалқымалы өткел"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;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 районной (города областного значения) коммунальной собственности, предлагаемых к передаче в конкуретную среду на 2016-2020 годы, согласно приложению 2 к указанному постановлению, дополнить строками 25, 26, 27, 28 следующего содержания: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2"/>
        <w:gridCol w:w="2652"/>
        <w:gridCol w:w="6108"/>
        <w:gridCol w:w="2008"/>
      </w:tblGrid>
      <w:tr>
        <w:trPr>
          <w:trHeight w:val="30" w:hRule="atLeast"/>
        </w:trPr>
        <w:tc>
          <w:tcPr>
            <w:tcW w:w="1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  <w:bookmarkEnd w:id="9"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"Аягөз-Тазалық"</w:t>
            </w:r>
          </w:p>
        </w:tc>
        <w:tc>
          <w:tcPr>
            <w:tcW w:w="2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"Ақтоғай қанағат"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"Многоотраслевое эксплуатационное предприятие города Семей"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"Архитектура и градостроительство"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