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5dd0" w14:textId="32a5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26 мая 2017 года № 131 "Об установлении объемов субсидий по районам Восточно-Казахстанской области на повышение урожайности и качества продукции растениеводства на 2017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18 августа 2017 года № 210. Зарегистрировано Департаментом юстиции Восточно-Казахстанской области 4 сентября 2017 года № 5189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"О государственном регулировании развития агропромышленного комплекса и сельских территорий",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(зарегистрированного в Реестре государственной регистрации нормативных правовых актов за номером 11094),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</w:t>
      </w:r>
      <w:r>
        <w:rPr>
          <w:rFonts w:ascii="Times New Roman"/>
          <w:b/>
          <w:i w:val="false"/>
          <w:color w:val="000000"/>
          <w:sz w:val="28"/>
        </w:rPr>
        <w:t>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установлении объемов субсидий по районам Восточно-Казахстанской области на повышение урожайности и качества продукции растениеводства на 2017 год" от 26 мая 2017 года № 131 (зарегистрированное в Реестре государственной регистрации нормативных правовых актов за номером 5073, опубликованное в информационно-правовой системе "Әділет" 21 июня 2017 года, в газетах "Дидар" от 1 июля 2017 года № 75 (17470), "Рудный Алтай" от 1 июля 2017 года № 75 (19982))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по вопросам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постановление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"18" августа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мая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районам Восточно-Казахстанской области на повышение урожайности и качества продукции растениеводства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3"/>
        <w:gridCol w:w="2101"/>
        <w:gridCol w:w="8016"/>
      </w:tblGrid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43 026,8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19 132,4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6 887,9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25 383,2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Усть-Каменогорск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