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3216" w14:textId="3933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поверхностных водных объектов в пределах административной территории города Зайсан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2017 года № 201. Зарегистрировано Департаментом юстиции Восточно-Казахстанской области 8 сентября 2017 года № 5198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поверхностных водных объектов в пределах административной территории города Зайсан Восточно-Казахстанской области, в том числе на реке Жеменей",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водоохранные полосы поверхностных водных объектов в пределах административной территории города Зайсан Зайсанского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поверхностных водных объектов в пределах административной территории города Зайсан Зайсанского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(Кусаинов М.М.) передать проект "Установление водоохранных зон и полос поверхностных водных объектов в пределах административной территории города Зайсан Восточно-Казахстанской области, в том числе на реке Жеменей" акиму города Зайсан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Манкутова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поверхностных водных объектов в пределах административной территории города Зайсан Зайсанского района Восточно-Казахстанской области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632"/>
        <w:gridCol w:w="2247"/>
        <w:gridCol w:w="1991"/>
        <w:gridCol w:w="1632"/>
        <w:gridCol w:w="1941"/>
        <w:gridCol w:w="1993"/>
      </w:tblGrid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Жеменей: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631,187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304,731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магистральный канал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магистральный канал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утвержденного проекта "Установление водоохранных зон и полос поверхностных водных объектов в пределах административной территории города Зайсан Восточно-Казахстанской области, в том числе на реке Жеменей".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