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2b76" w14:textId="b7c2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правого и левого берегов реки Боко в районе расположения производственных участков товарищества с ограниченной ответственностью "Горно-металлургическая компания "Васильевское"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14 августа 2017 года № 202. Зарегистрировано Департаментом юстиции Восточно-Казахстанской области 13 сентября 2017 года № 5210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проектами определения водоохранной зоны и полосы правого берега реки Боко в районе расположения производственных участков товарищества с ограниченной ответственностью "Горно-металлургическая компания "Васильевское" и определения водоохранной зоны и полосы левого берега реки Боко в районе расположения производственных участков товарищества с ограниченной ответственностью "Горно-металлургическая компания "Васильевское"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зоны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водоохранные полосы правого и левого берегов реки Боко в районе расположения производственных участков товарищества с ограниченной ответственностью "Горно-металлургическая компания "Васильевское"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правого и левого берегов реки Боко в районе расположения производственных участков товарищества с ограниченной ответственностью "Горно-металлургическая компания "Васильевское" Восточно-Казахстанской области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(Кусаинов М. М.) передать проекты определения водоохранной зоны и полосы правого берега реки Боко в районе расположения производственных участков товарищества с ограниченной ответственностью "Горно-металлургическая компания "Васильевское"и определения водоохранной зоны и полосы левого берега реки Боко в районе расположения производственных участков товарищества с ограниченной ответственностью "Горно-металлургическая компания "Васильевское" акиму Жарминского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 М. Иманжанов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08</w:t>
      </w:r>
      <w:r>
        <w:rPr>
          <w:rFonts w:ascii="Times New Roman"/>
          <w:b w:val="false"/>
          <w:i w:val="false"/>
          <w:color w:val="000000"/>
          <w:sz w:val="28"/>
        </w:rPr>
        <w:t xml:space="preserve">  2017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Департамента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 А. Манкутова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08</w:t>
      </w:r>
      <w:r>
        <w:rPr>
          <w:rFonts w:ascii="Times New Roman"/>
          <w:b w:val="false"/>
          <w:i w:val="false"/>
          <w:color w:val="000000"/>
          <w:sz w:val="28"/>
        </w:rPr>
        <w:t xml:space="preserve">  2017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августа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202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правого и левого берегов реки Боко в районе расположения производственных участков товарищества с ограниченной ответственностью "Горно-металлургическая компания "Васильевское" Восточно-Казахстанской области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4"/>
        <w:gridCol w:w="1485"/>
        <w:gridCol w:w="1951"/>
        <w:gridCol w:w="1177"/>
        <w:gridCol w:w="1485"/>
        <w:gridCol w:w="1640"/>
        <w:gridCol w:w="1178"/>
      </w:tblGrid>
      <w:tr>
        <w:trPr>
          <w:trHeight w:val="30" w:hRule="atLeast"/>
        </w:trPr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ность, м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ность, м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 м</w:t>
            </w:r>
          </w:p>
        </w:tc>
      </w:tr>
      <w:tr>
        <w:trPr>
          <w:trHeight w:val="30" w:hRule="atLeast"/>
        </w:trPr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 реки Боко в границах производственных участков товарищества с ограниченной ответственностью "Горно-металлургическая компания "Васильевское"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150,62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 реки Боко в границах производственных участков товарищества с ограниченной ответственностью "Горно-металлургическая компания "Васильевское"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картографических материалах утвержденных проектов определения водоохранной зоны и полосы правого берега реки Боко в районе расположения производственных участков товарищества с ограниченной ответственностью "Горно-металлургическая компания "Васильевское" и определения водоохранной зоны и полосы левого берега реки Боко в районе расположения производственных участков товарищества с ограниченной ответственностью "Горно-металлургическая компания "Васильевское".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