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d5c3a" w14:textId="a8d5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Чар на участке горного отвода месторождения песчано-гравийной смеси "Вознесенское" в Жарминском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9 октября 2017 года № 262. Зарегистрировано Департаментом юстиции Восточно-Казахстанской области 30 октября 2017 года № 5265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границ водоохранной зоны и полосы реки Чар на участке горного отвода месторождения песчано-гравийной смеси "Вознесенское" в Жарминском районе Восточно-Казахстанской области,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Чар на участке горного отвода месторождения песчано-гравийной смеси "Вознесенское" в Жарминском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Чар на участке горного отвода месторождения песчано-гравийной смеси "Вознесенское" в Жарминском районе Восточно-Казахстанской области согласно действующему законодательству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(Нургалиев М.Н.) передать проект границ водоохранной зоны и полосы реки Чар на участке горного отвода месторождения песчано-гравийной смеси "Вознесенское" в Жарминском районе Восточно-Казахстанской области акиму Жарминского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Байбекова Ш.З.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 Р.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. 2017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Департамента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Комитета охраны общественного здоровья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здравоохранения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_____________________ Г.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. 2017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октября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262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Чар на участке горного отвода месторождения песчано-гравийной смеси "Вознесенское" в Жарминском районе Восточно-Казахстанской области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5"/>
        <w:gridCol w:w="1392"/>
        <w:gridCol w:w="1917"/>
        <w:gridCol w:w="1961"/>
        <w:gridCol w:w="1392"/>
        <w:gridCol w:w="1656"/>
        <w:gridCol w:w="737"/>
      </w:tblGrid>
      <w:tr>
        <w:trPr>
          <w:trHeight w:val="30" w:hRule="atLeast"/>
        </w:trPr>
        <w:tc>
          <w:tcPr>
            <w:tcW w:w="3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ность, км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 реки Чар, участок горного отвода месторождения песчано-гравийной смеси "Вознесенское" в Жарминском района Восточно-Казахстанской области: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граница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граница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21,4479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500-610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2,6055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утвержденного проекта границ водоохранной зоны и полосы реки Чар на участке горного отвода месторождения песчано-гравийной смеси "Вознесенское" в Жарминском районе Восточно-Казахстанской области.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