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ae2d" w14:textId="d73a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Восточно-Казахстанского областного акимата от 21 августа 2017 года № 211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2017-2018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13 октября 2017 года № 267. Зарегистрировано Департаментом юстиции Восточно-Казахстанской области 30 октября 2017 года № 5266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21 августа 2017 года № 211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2017-2018 учебный год" (зарегистрированное в Реестре государственной регистрации нормативных правовых актов за номером 5183, опубликованное в Эталонном контрольном банке нормативных правовых актов Республики Казахстан в электронном виде 7 сентября 2017 года, в газетах "Дидар" от 12 сентября 2017 года № 106 (17501), "Рудный Алтай" от 12 сентября 2017 года № 106 (20013))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образовательный заказ на подготовку специалистов с техническим и профессиональным, послесредним образованием на 2017-2018 учебный год, утвержденный указанным постановлением дополнить приложением 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2017-2018 учебный год (по рабочим квалификациям)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79"/>
        <w:gridCol w:w="1042"/>
        <w:gridCol w:w="921"/>
        <w:gridCol w:w="1109"/>
        <w:gridCol w:w="1041"/>
        <w:gridCol w:w="641"/>
        <w:gridCol w:w="508"/>
        <w:gridCol w:w="641"/>
        <w:gridCol w:w="508"/>
        <w:gridCol w:w="241"/>
        <w:gridCol w:w="494"/>
        <w:gridCol w:w="1042"/>
        <w:gridCol w:w="800"/>
        <w:gridCol w:w="1109"/>
        <w:gridCol w:w="196"/>
        <w:gridCol w:w="374"/>
        <w:gridCol w:w="53"/>
        <w:gridCol w:w="374"/>
        <w:gridCol w:w="53"/>
      </w:tblGrid>
      <w:tr>
        <w:trPr/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 обучения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базе9 класса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базе11 класса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"Зыряновский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"Индустриально-технологический колледж"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"Серебрянский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строительства"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140210 2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экскаватора одноковшового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технологических машин и оборудования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112002 2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сварочного и газоплазмореза-тельного 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многопрофильный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механосборочных работ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cферы обслуживания"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столярного и мебельного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"Риддерский многопрофильный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"Глубоковский аграрный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сельскохозяйствен-ного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"Бескарагайский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"Абайский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"Самарский аграрно-технический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120109 2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ремонту транспорта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"Шемонаихинский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сельскохозяйствен-ного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150405 2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"Зайсанский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сельскохозяйствен-ного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"Урджарский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"Зыряновский сельскохозяйственный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"Тарбагатайский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ветеринарный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"Бородулихинский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"Курчумский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ветеринарный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 продовольственных товаров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"Глубоковский 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"Политехнический колледж города Аягоз"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Слесарное дело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ремонту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столярного и мебельного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"Электротехнический колледж"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"Коледж строительства"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общестроительных работ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радиотехники и связи"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Электромеханик по ремонту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ремонт телекоммуникационного оборудования и бытовой техники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 по ремонту и обслуживанию радиоэлектронного оборудования (радио-,теле-, аудио-видео 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телекоммуникационным сетям и системам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бизнеса и сервиса"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"Усть-Каменогорский политехнический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(всех наименований)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силовым сетям и электрооборудова-нию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"Шемонаихинский колледж № 1"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"Семейский колледж № 2"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"Семейский колледж № 1"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№ 3"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колледж № 1"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121914 2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№ 2"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(крановщик)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Фрезеровщик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Слесарь-сантехник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№ 1"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"Гуманитарно-технический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Маркшейдерское дело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на маркшейдерских работах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"Жастар"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"Технологический колледж города Семей"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сферы обслуживания"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художественно-оформительских работ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имени Кумаша Нургалиева"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"Электронный колледж имени ЖакииЧайжунусова"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"КАЗАХСТАНСКО - КОРЕЙСКИЙ КОЛЛЕДЖ "КВАНСОН"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"Восточный техническо-гуманитарный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в машиностроении и испытание автомобиля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101505 2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Рихтовщик кузовов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120106 2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автомобильного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"Семейский гуманитарно-юридический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дорожный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права и бизнеса"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 страховой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"Кайнар"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дорожный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агробизнеса и экономики Казпотребсоюза"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ветеринарный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"Усть-Каменогорский многопрофильный колледж"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строительный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121103 2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колледжам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2017-2018 учебный год (по квалификациям среднего звена)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856"/>
        <w:gridCol w:w="1109"/>
        <w:gridCol w:w="752"/>
        <w:gridCol w:w="1109"/>
        <w:gridCol w:w="676"/>
        <w:gridCol w:w="641"/>
        <w:gridCol w:w="641"/>
        <w:gridCol w:w="641"/>
        <w:gridCol w:w="508"/>
        <w:gridCol w:w="241"/>
        <w:gridCol w:w="545"/>
        <w:gridCol w:w="1042"/>
        <w:gridCol w:w="338"/>
        <w:gridCol w:w="1109"/>
        <w:gridCol w:w="196"/>
        <w:gridCol w:w="374"/>
        <w:gridCol w:w="53"/>
        <w:gridCol w:w="374"/>
        <w:gridCol w:w="53"/>
      </w:tblGrid>
      <w:tr>
        <w:trPr/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 обучения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"Риддерский аграрно-технический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070918 3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070511 3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070719 3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150804 3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геодезии и картографии"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Техник-геодезист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транспорта"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140220 3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Мехатроник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Судостроение и техническое обслуживание судовых машин и механизмов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110316 3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по судовым системам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120410 3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Техник-судоводитель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водного транспорта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"Электротехнический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"Геологоразведочный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Геологическая съемка, поиск и разведка месторождений полезных ископаемых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070107 3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разведки месторождений полезных ископаемых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070207 3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и инженерная геология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методы поиска и разведки месторождений полезных ископаемых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070406 3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Техник-геофизик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рациональное использование природных ресурсов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строительства"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радиотехники и связи"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обслуживанию компьютерных устройств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сельскохозяйственный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бизнеса и сервиса"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Бухгалтер-ревизор (аудитор)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 меховых и овчинно-шубных изделий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121306 3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"Педагогический колледж им. М. Ауэзова"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музыки в организациях дошкольного и основного среднего 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010701 3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технологии основного среднего 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гуманитарный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 по спорту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011107 3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011108 3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011109 3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информатики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основ Ислама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"Усть-Каменогорский политехнический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Теплоэнергетические установки тепловых электрических станций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Техник-энергетик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"Музыкальное училище имени Мукана Тулебаева"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академического пения, солист ансамбля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народного пения с домброй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"Восточно-Казахстанское училище искусств имени народных артистов братьев Абдуллиных"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Педагог-организатор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концертмейстер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оркестра, ансамбля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Преподаватель, хормейстер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детской музыкальной школы, артист академического пения, солист ансамбля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"Глубоковский аграрный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Механизация сельского хозяйства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151004 3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"Катон-Карагайский аграрно-технический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 -Каменогорский колледж строительства"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111205 3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"Кайнар"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"Восточно-Казахстанский технико-экономический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(по отраслям и областям применения)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"Гуманитарно-технический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Обогащение полезных ископаемых (рудообогащение)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070918 3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"АВИЦЕННА" медицинский колледж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общей практики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"Усть-Каменогорский колледж экономики и финансов"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Экономист-бухгалтер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финансовой работе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"Электронный колледж имени ЖакииЧайжунусова"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финансовой работе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сферы обслуживания"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Техник-оценщик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права и бизнеса"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051605 3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 по финансовой работе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Казахстанско Американского Свободного Университета"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иностранного языка начального 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математики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русского языка и литературы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"Техническо-экономический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по связи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"Восточный техническо-гуманитарный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Техник-программист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 цветных металлов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100315 3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строительства и транспорта"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горного электромеханического оборудования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070719 3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- механик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"Семейский многопрофильный колледж"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 дошкольных организаций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физической культуры и спорта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начального образования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Учитель казахского языка и литературы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Имам хатиб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имени Кумаша Нургалиева"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050706 3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по сервису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колледжам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"21" августа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211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2017-2018 учебный год по программе "Мәңгілік ел жастары-индустрияға!" - "Серпін-2050" (из республиканского бюджета)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9"/>
        <w:gridCol w:w="1590"/>
        <w:gridCol w:w="2030"/>
        <w:gridCol w:w="1600"/>
        <w:gridCol w:w="2161"/>
        <w:gridCol w:w="382"/>
        <w:gridCol w:w="990"/>
        <w:gridCol w:w="992"/>
        <w:gridCol w:w="862"/>
        <w:gridCol w:w="1121"/>
        <w:gridCol w:w="10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 обучения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транспорта"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120206 3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120111 3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сельскохозяйственный колледж"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151306 3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техник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права и бизнеса"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120602 3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151601 3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пожарный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"Усть-Каменогорский политехнический колледж"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120111 3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геодезии и картографии"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071303 3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Техник-аэрофотогеодезист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 и картография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071304 3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Техник-картограф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строительства"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140121 3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Техник-строитель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 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2017-2018 учебный год по "Программе развития продуктивной занятости и массового предпринимательства на 2017-2021 годы" (из республиканского бюджета)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866"/>
        <w:gridCol w:w="1042"/>
        <w:gridCol w:w="933"/>
        <w:gridCol w:w="1109"/>
        <w:gridCol w:w="530"/>
        <w:gridCol w:w="641"/>
        <w:gridCol w:w="508"/>
        <w:gridCol w:w="641"/>
        <w:gridCol w:w="544"/>
        <w:gridCol w:w="241"/>
        <w:gridCol w:w="539"/>
        <w:gridCol w:w="1042"/>
        <w:gridCol w:w="397"/>
        <w:gridCol w:w="1109"/>
        <w:gridCol w:w="288"/>
        <w:gridCol w:w="374"/>
        <w:gridCol w:w="374"/>
        <w:gridCol w:w="374"/>
        <w:gridCol w:w="374"/>
      </w:tblGrid>
      <w:tr>
        <w:trPr/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учреждения</w:t>
            </w:r>
          </w:p>
        </w:tc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мест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с казахским языком обучения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имени Кумаша Нургалиева"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040202 2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художественно-оформительских работ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051102 2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121909 2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многопрофильный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линии и агрегатные станки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101103 2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Аппаратчик-гидрометаллург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"Зыряновский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Делопроизводство и архивоведение (по отраслям и областям применения)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Секретарь-референт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бизнеса и сервиса"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Официант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"Риддерский многопрофильный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070619 2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"Самарский аграрно-технический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"Гуманитарно-технический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Подземная разработка месторождений полезных ископаемых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070513 1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погрузчика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Вычеслительная техника и програмное обеспечение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"Коледж строительства"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"Политехнический колледж города Аягоз"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140126 2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общестроительных работ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"Электротехнический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и электромеханическое оборудование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091002 2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силовым сетям и электрооборудованию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101305 2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приборов и автоматики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и управление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 по распределительным устройствам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"Кайнар"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Вычеслительная техника и програмное обеспечение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электронно-вычислительных машин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дорожный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строительства"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140125 2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отделочных строительных работ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"Усть-Каменогорский политехнический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электромеханического оборудования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091103 2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"Восточный техническо-гуманитарный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машиностроения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110910 2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широкого профиля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Портной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крана автомобильного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"Глубоковский 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машин и оборудования промышленности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Слесарь-ремонтник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"Бородулихинский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"Глубоковский аграрный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150102 2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по эксплуатации и ремонту машин и механизмов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151302 2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искусственному осеменению животных и птиц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"Зайсанский 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150409 2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электроборудования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151303 2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 ветеринарный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"Зыряновский сельскохозяйственный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 (всех наименований)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"Катон-Карагайский аграрно-технический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"Шемонаихинский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ремонту автомобилей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"Урджарский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"Индустриально-технологический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150408 2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140202 2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бульдозера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"Усть-Каменогорский колледж cферы обслуживания"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Модельер-закройщик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Парикмахер-модельер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051103 2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Туристический агент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"Колледж радиотехники и связи"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телекоммуникационным сетям и системам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сельскохозяйственный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"Бескарагайский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150805 2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 и ремонт сельскохозяйственной техники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"Курчумский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150406 2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Тракторист-машинист сельскохозяйственного производства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агробизнеса и экономики Казпотребсоюза"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150803 2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Озеленитель по ландшафтному дизайну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"Абайский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151301 2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ветеринарной обработке животных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"Тарбагатайский колледж"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150404 2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колледжам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