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18164" w14:textId="6b181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Восточно-Казахстанского областного акимата от 17 ноября 2015 года № 303 "Об утверждении регламента государственной услуги "Назначение жилищной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7 ноября 2017 года № 298. Зарегистрировано Департаментом юстиции Восточно-Казахстанской области 22 ноября 2017 года № 5282. Утратило силу постановлением Восточно-Казахстанского областного акимата от 20 декабря 2020 года № 428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Восточно-Казахстанского областного акимата от 20.12.2020 </w:t>
      </w:r>
      <w:r>
        <w:rPr>
          <w:rFonts w:ascii="Times New Roman"/>
          <w:b w:val="false"/>
          <w:i w:val="false"/>
          <w:color w:val="ff0000"/>
          <w:sz w:val="28"/>
        </w:rPr>
        <w:t>№ 428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22 июня 2017 года № 376 "О внесении изменений и дополнений в приказ Министра национальной экономики Республики Казахстан от 9 апреля 2015 года № 319 "Об утверждении стандартов государственных услуг в сфере жилищно-коммунального хозяйства" (зарегистрированным в Реестре государственной регистрации нормативных правовых актов за номером 15387), Восточно-Казахстанский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"Об утверждении регламента государственной услуги "Назначение жилищной помощи" от 17 ноября 2015 года № 303 (зарегистрированное в Реестре государственной регистрации нормативных правовых актов за номером 4276, опубликованное в информационно-правовой системе "Әділет" 6 января 2016 года, в газетах "Дидар" от 18 января 2016 года № 5 (17245), "Рудный Алтай" от 16 января 2016 года № 5 (19757))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"Назначение жилищной помощи", утвержденном указанным постановлением: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Результат оказания государственной услуги – уведомление о назначении жилищной помощи (далее – уведомление) либо мотивированный ответ об отказе в оказании государственной услуги в случаях и по основаниям, предусмотренным пунктом 10 стандарта.";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части первой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"условие 1 - в случае предоставления услугополучателем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работник Государственной корпорации выдает расписку об отказе в приеме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стандарту.";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восьмой части первой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"действие 7 - передача пакета документов и уведомления от руководителя услугодателя после подписания к специалисту услугодателя. Услугодатель отказывает в оказании государственной услуги на основании установления недостоверности документов, представленных услугополучателем для получения государственной услуги и (или) данных (сведений), содержащихся в них. Длительность – 15 (пятнадцать) минут.";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части первой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"условие 1 - в случае предоставления услугополучателем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работник Государственной корпорации выдает расписку об отказе в приеме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стандарту.";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девятый части первой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"действие 8 - специалист услугодателя отправляет результат государственной услуги в Государственную корпорацию. Услугодатель отказывает в оказании государственной услуги на основании установления недостоверности документов, представленных услугополучателем для получения государственной услуги и (или) данных (сведений), содержащихся в них. Длительность – 1 (один) календарный день.";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части четвертой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"условие 1 - в случае предоставления услугополучателем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работник Государственной корпорации выдает расписку об отказе в приеме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стандарту.";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девятый части четвертой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"действие 8 – специалист услугодателя отправляет результат государственной услуги в Государственную корпорацию. Услугодатель отказывает в оказании государственной услуги на основании установления недостоверности документов, представленных услугополучателем для получения государственной услуги и (или) данных (сведений), содержащихся в них. Длительность – 1 (один) календарный день.".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Восточно-Казахстанской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