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bd0a" w14:textId="fafb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ноября 2017 года № 292. Зарегистрировано Департаментом юстиции Восточно-Казахстанской области 23 ноября 2017 года № 5287.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приказами Министра образования и науки Республики Казахстан от 13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семьи и детей" (зарегистрированным в Реестре государственной регистрации нормативных правовых актов за номером 11184) и от 15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(зарегистрированным в Реестре государственной регистрации нормативных правовых актов за номером 15425),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29.05.2018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- государственная услуга) оказывается местными исполнительными органами районов и городов областного значения (далее – услугодатель).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влияния", утвержденному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(зарегистрированным в Реестре государственной регистрации нормативных правовых актов за номером 11184) (далее -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пакета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канцелярия услугодателя осуществляет прием, регистрацию документов услугополучателя либо представленных курьером Государственной корпорации.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пакета документов. Длительность выполнения – 15 (пятнадцать) минут;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руководителем услугодателя пакета документов и передача их исполнителю услугодателя. Длительность выполнения – 15 (пятнадцать) минут;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исполнитель услугодателя проверяет документы на соответствие предъявляемым требованиям, подготавливает разрешение либо мотивированный ответ об отказе в оказании государственной услуги и передает руководителю услугодателя. Длительность выполнения – 4 (четыре) рабочих дня;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руководителем услугодателя результата оказания государственной услуги и передача его в канцелярию услугодателя. Длительность выполнения – 15 (пятнадцать) минут;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канцелярия услугодателя регистрирует результат оказания государственной услуги передает услугополучателю либо курьеру Государственной корпорации. Длительность выполнения – 15 (пятнадцать) минут.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документов услугодателю и в Государственную корпорацию – 5 (пять) рабочих дней.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позднее, чем за сутки до истечения срока оказания государственной услуги.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что служит основанием для начала выполнения действия 2, указанного в пункте 5 настоящего Регламента.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завизированные документы руководителем услугодателя, что служит основанием для начала выполнения действия 3, указанного в пункте 5 настоящего Регламента.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подготовленное разрешение либо мотивированный ответ об отказе в оказании государственной услуги, что служит основанием для начала выполнения действия 4, указанного в пункте 5 настоящего Регламента.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4, указанного в пункте 5 настоящего Регламента, является подписанный руководителем услугодателя результат оказания государственной услуги, что служит основанием для начала выполнения действия 5, указанного в пункте 5 настоящего Регламента.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выдача канцелярией услугодателя результата оказания государственной услуги услугополучателю либо расписка в получении результата оказания государственной услуги курьером Государственной корпорации.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осуществляет прием, регистрацию документов услугополучателя либо представленных курьером Государственной корпорации.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пакета документов. Длительность выполнения – 15 (пятнадцать) минут;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и передает их исполнителю услугодателя на исполнение. Длительность выполнения – 15 (пятнадцать) минут;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услугодателя проверяет документы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разрешение либо мотивированный ответ об отказе в оказании государственной услуги. Длительность выполнения – 4 (четыре) рабочих дня;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результат оказании государственной услуги и передает его в канцелярию услугодателя. Длительность выполнения – 15 (пятнадцать) минут;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регистрирует результат оказания государственной услуги передает услугополучателю либо курьеру Государственной корпорации. Длительность выполнения – 15 (пятнадцать) минут.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в процессе оказания государственной услуги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для получения государственной услуги обращаются в Государственную корпорацию и представляют документы, предусмотренные пунктом 9 Стандарта.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 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пакет документов согласно перечню, предусмотренному Стандартом, и выдает расписку о приеме соответствующих документов.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Стандартом,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принятые документы от услугополучателя поступают в накопительный сектор Государственной корпорации;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поступившие в накопительный сектор Государственной корпорации, документы, формируются по направлениям, фиксируются в информационной системе "Интегрированная информационная система для Государственной корпорации" (далее – ИИС ГК) путем сканирования штрих-кода на расписке;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накопительный сектор Государственной корпорации передает документы курьеру Государственной корпорации;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Государственной корпорации осуществляет передачу документов услугодателю.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оказания государственной услуги через Государственную корпорацию: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услугополучателя (либо его представителю по нотариально заверенной доверенности).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свидания с ребенком родителям,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лишенным родительских прав,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оказывающие на ребенка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</w:tbl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Справочник бизнес-процессов оказания государственной услуги при оказании государственной услуги через услугодателя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Справочник бизнес-процессов оказания государственной услуги при оказании государственной услуги через Государственную корпорацию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8961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