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655e" w14:textId="ddd6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13 декабря 2017 года № 16/176-VI. Зарегистрировано Департаментом юстиции Восточно-Казахстанской области 15 декабря 2017 года № 5341.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75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2017 года "О республиканском бюджете на 2018-2020 годы"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2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244 115 409,2 тысяч тенге, в том числе: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32 366 551,5 тысяч тенге;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2 096 547,5 тысяч тенге;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3 267,8 тысяч тенге;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209 649 042,4 тысяч тенге;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246 469 551,0 тысяч тенге;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13 079 493,9 тысяч тенге, в том числе:</w:t>
      </w:r>
    </w:p>
    <w:bookmarkEnd w:id="8"/>
    <w:bookmarkStart w:name="z2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17 542 179,5 тысяч тенге;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4 462 685,6 тысяч тенге;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2 050 642,0 тысяч тенге, в том числе: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2 050 642,0 тысяч тенге;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-17 484 277,7 тысяч тенге;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17 484 277,7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Восточно-Казахстанского областного маслихата от 15.11.2018 </w:t>
      </w:r>
      <w:r>
        <w:rPr>
          <w:rFonts w:ascii="Times New Roman"/>
          <w:b w:val="false"/>
          <w:i w:val="false"/>
          <w:color w:val="000000"/>
          <w:sz w:val="28"/>
        </w:rPr>
        <w:t>№ 24/275-VI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областном бюджете на 2018 год объемы субвенций, передаваемых из областного бюджета в бюджеты городов и районов, в сумме 56 666 675 тысяч тенге, в том числе: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98"/>
        <w:gridCol w:w="10402"/>
      </w:tblGrid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Абайскому району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2 541 773 тысячи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Аягозскому району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3 342 239 тысяч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Бескарагайскому району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2 360 611 тысяч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Бородулихинскому району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2 746 229 тысяч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Глубоковскому району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2 771 805 тысяч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Жарминскому району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3 684 461 тысяч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Зайсанскому району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2 831 228 тысяч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Зыряновскому району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2 379 870 тысяч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Катон-Карагайскому району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3 557 761 тысяч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Курчумскому району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3 470 738 тысяч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Кокпектинскому району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3 347 591 тысяч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Риддер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1 657 214 тысяч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Курчатов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460 635 тысяч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Семей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4 851 863 тысяч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Тарбагатайскому району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5 170 187 тысяч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Уланскому району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3 159 720 тысяч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Урджарскому району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6 278 214 тысяч тенге;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Шемонаихинскому району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2 054 536 тысяч тенге.</w:t>
            </w:r>
          </w:p>
        </w:tc>
      </w:tr>
      <w:tr>
        <w:trPr>
          <w:trHeight w:val="30" w:hRule="atLeast"/>
        </w:trPr>
        <w:tc>
          <w:tcPr>
            <w:tcW w:w="18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Установить: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2018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23"/>
        <w:gridCol w:w="9077"/>
      </w:tblGrid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Абайскому району</w:t>
            </w:r>
          </w:p>
          <w:bookmarkEnd w:id="19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Аягозскому району</w:t>
            </w:r>
          </w:p>
          <w:bookmarkEnd w:id="20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Бородулихинскому району</w:t>
            </w:r>
          </w:p>
          <w:bookmarkEnd w:id="21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Жарминскому району</w:t>
            </w:r>
          </w:p>
          <w:bookmarkEnd w:id="22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Зайсанскому району</w:t>
            </w:r>
          </w:p>
          <w:bookmarkEnd w:id="23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Катон-Карагайскому району</w:t>
            </w:r>
          </w:p>
          <w:bookmarkEnd w:id="24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Кокпектинскому району</w:t>
            </w:r>
          </w:p>
          <w:bookmarkEnd w:id="25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Курчумскому району</w:t>
            </w:r>
          </w:p>
          <w:bookmarkEnd w:id="26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Семей</w:t>
            </w:r>
          </w:p>
          <w:bookmarkEnd w:id="27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Курчатову</w:t>
            </w:r>
          </w:p>
          <w:bookmarkEnd w:id="28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городу Усть-Каменогорску</w:t>
            </w:r>
          </w:p>
          <w:bookmarkEnd w:id="29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Урджарскому району</w:t>
            </w:r>
          </w:p>
          <w:bookmarkEnd w:id="30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Шемонаихинскому району</w:t>
            </w:r>
          </w:p>
          <w:bookmarkEnd w:id="31"/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процентов;</w:t>
            </w:r>
          </w:p>
        </w:tc>
      </w:tr>
    </w:tbl>
    <w:bookmarkStart w:name="z7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2018 год нормативы распределения доходов в бюджеты Бескарагайского, Глубоковского, Зыряновского, Тарбагатайского, Уланского районов и города Риддер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процентов.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3 - в редакции решения Восточно-Казахстанского областного маслихата от 15.11.2018 </w:t>
      </w:r>
      <w:r>
        <w:rPr>
          <w:rFonts w:ascii="Times New Roman"/>
          <w:b w:val="false"/>
          <w:i w:val="false"/>
          <w:color w:val="000000"/>
          <w:sz w:val="28"/>
        </w:rPr>
        <w:t>№ 24/275-VI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области на 2018 год в сумме 689 197,0 тысяч тенге.</w:t>
      </w:r>
    </w:p>
    <w:bookmarkStart w:name="z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31 декабря 2018 года лимит долга местных исполнительных органов области 51 583 870,2 тысяч тенге.</w:t>
      </w:r>
    </w:p>
    <w:bookmarkEnd w:id="33"/>
    <w:bookmarkStart w:name="z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областных бюджетных программ, не подлежащих секвестру в процессе исполнения областного бюджета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в процессе исполнения местных бюджетов на 2018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5"/>
    <w:bookmarkStart w:name="z1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областном бюджете на 2018 год целевые текущие трансферты из нижестоящего бюджета на компенсацию потерь вышестоящего бюджета в связи с: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переносом срока ввода обязательных пенсионных взносов работодателя с 2018 года на 2020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 – 3 894 697,0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уменьшением ставок по отчислениям работодателей на обязательное социальное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– 1 434 727,0 тысячи тенге.</w:t>
      </w:r>
    </w:p>
    <w:bookmarkStart w:name="z1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Распределение целевых трансфертов из областного бюджета бюджетам районов (городов областного значения) на 2018 год определяется постановлением Восточно-Казахстанского областного акимата.</w:t>
      </w:r>
    </w:p>
    <w:bookmarkEnd w:id="37"/>
    <w:bookmarkStart w:name="z1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2018 год целевые текущие трансферты из республиканского бюджета на: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увеличение размеров надбавки за классную квалификацию сотрудников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повышение должностных окладов сотрудников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возмещение части расходов, понесенных субъектом агропромышленного комплекса, при инвестиционных вложениях;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введение стандартов оказания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реализацию Плана мероприятий по обеспечению прав и улучшению качества жизни инвалидов в Республике Казахстан на 2012 – 2018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услуги по замене и настройке речевых процессоров к кохлеарным имплантам;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апробирование подушевого финансирования организаций среднего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доплату учителям, прошедшим стажировку по языковым курсам;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доплату учителям за замещение на период обучения основного сотрудника;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проведение медицинской организацией мероприятий, снижающих половое влечение, осуществляемые на основании решения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закуп вакцин и других иммунобиологических препаратов;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пропаганду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реализацию мероприятий по профилактике и борьбе со СПИД.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текущих трансфертов из республиканского бюджета бюджетам районов (городов областного значения) на 2018 год определяется постановлением Восточно-Казахстанского областного акимата.</w:t>
      </w:r>
    </w:p>
    <w:bookmarkStart w:name="z1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областном бюджете на 2018 год целевые трансферты на развитие из республиканского бюджета на: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строительство и реконструкцию объектов образования для сейсмоусиления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проектирование и (или) строительство, реконструкцию жилья коммунального жилищного фонда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жилищного строительства "Нұрлы жер"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проектирование,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развитие системы водоснабжения и водоотведения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регионов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2020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системы водоснабжения и водоотведения в сельских населенных пунктах в рамках Программы развития регионов до 2020;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проектирование, развитие и (или) обустройство инженерно-коммуникационной инфраструктуры в рамках Программы жилищного строительства "Нұрлы жер";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развитие инфраструктуры воздушного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строительство, реконструкцию объектов здравоохранения для сейсмоусиления объектов здравоохранения, с отлагательными условиями.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целевых трансфертов на развитие из республиканского бюджета бюджетам районов (городов областного значения) на 2018 год определяется постановлением Восточно-Казахстанского областного акимата.</w:t>
      </w:r>
    </w:p>
    <w:bookmarkStart w:name="z1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областном бюджете на 2018 год кредиты из республиканского бюджета на: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реконструкцию и строительство систем тепло-,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реализацию мер социальной поддержки специалистов;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развитию предпринимательства в областных центрах, городе Семее и моногородах.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кредитов из республиканского бюджета бюджетам районов (городов областного значения) на 2018 год определяется постановлением Восточно-Казахстанского областного акимата.</w:t>
      </w:r>
    </w:p>
    <w:bookmarkStart w:name="z1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2018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Камасова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Восточно-Казахстанского областного маслихата от 15.11.2018 </w:t>
      </w:r>
      <w:r>
        <w:rPr>
          <w:rFonts w:ascii="Times New Roman"/>
          <w:b w:val="false"/>
          <w:i w:val="false"/>
          <w:color w:val="ff0000"/>
          <w:sz w:val="28"/>
        </w:rPr>
        <w:t>№ 24/275-VI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816"/>
        <w:gridCol w:w="525"/>
        <w:gridCol w:w="816"/>
        <w:gridCol w:w="6032"/>
        <w:gridCol w:w="3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244 115 409,2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32 366 551,5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14 697 841,6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14 697 841,6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14 697 841,6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12 062 943,7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12 062 943,7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12 062 943,7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5 605 766,2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5 602 226,0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219 734,0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126 140,0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5 256 352,0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2 096 547,5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550 179,9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124 915,0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124 915,0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408 834,7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29 456,4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379 378,3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849 261,8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849 261,8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47 145,2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801 796,1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697 105,8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697 105,8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57 643,7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104 318,5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534 356,9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209 649 042,4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3 872 958,4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3 872 958,4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113 848,2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3 758 444,0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205 776 084,0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205 776 084,0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16 116 638,0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26 501 836,0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163 157 610,0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932"/>
        <w:gridCol w:w="932"/>
        <w:gridCol w:w="6048"/>
        <w:gridCol w:w="30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246 469 551,0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2 941 258,6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2 195 909,8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60 145,3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58 257,3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1 877 032,0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1 525 248,5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80 223,5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209 619,0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258 732,5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257 944,5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274 219,3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144 032,2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108 764,2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130 187,1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110 326,5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16 870,6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227 164,9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227 164,9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219 078,0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3 606,9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243 964,6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243 964,6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167 927,6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657 418,9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608 253,9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406 224,8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385 944,2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201 794,0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156 108,0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11 978 806,6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11 978 806,6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11 978 806,6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10 451 946,9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1 230 838,7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86 633,0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131 909,0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36 008 345,3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14 243 876,6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8 197 199,0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2 399 309,0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1 781 310,0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251 085,0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3 180 421,0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358 380,0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2 345 235,0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1 934 384,0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410 851,0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3 701 442,6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2 449 134,1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1 233 790,6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18 517,9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10 341 256,8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498 014,0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498 014,0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9 843 242,8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9 843 242,8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2 133 185,0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878 637,0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878 637,0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1 254 548,0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1 254 548,0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218 793,0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9 062 089,8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441 055,0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441 055,0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8 621 034,8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659 030,0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544 936,0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929 814,6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5 900 166,2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12 152 616,4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3 987 201,6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696 260,9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434 263,0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149 424,0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112 573,9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3 290 940,7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3 290 940,7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71 535,1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71 535,1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71 535,1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6 201 797,7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6 201 797,7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175 811,0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5 728 180,7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11 265 395,6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6 624 711,7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5 246 255,3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1 417 222,2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228 417,8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1 796 835,5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482 345,8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338 779,0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741 721,0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240 934,0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1 377 022,0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1 204 769,0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172 253,0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648 147,1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648 147,1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648 147,1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3 992 536,8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3 865 321,6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255 641,1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1 462 124,5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399 780,0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17 627,0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145 967,0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1 257 281,0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116 503,2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98 296,2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34 612 524,9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13 996 734,7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31 025,0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341 575,5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341 575,5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13 527 895,6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2 841 933,0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10 685 962,6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20 615 790,2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20 615 790,2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150 885,5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2 792 464,9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12 732 594,8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404 737,0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2 283 226,3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2 251 044,7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11 511 323,8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3 016 161,9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3 011 296,7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354 971,8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1 501 770,9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1 154 554,0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4 865,2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4 865,2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5 498 189,9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5 495 389,9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5 215 098,9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161 147,0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1 820 721,2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754 759,2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754 759,2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934 671,0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474 930,0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459 741,0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1 176 250,8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508 010,0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377 251,0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548 678,3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69 395,0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198 576,3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263 898,0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119 562,5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49 028,5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1 402 204,0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1 402 204,0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786 552,0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374 234,7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412 165,3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21 052 078,5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17 639 883,6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17 152 508,0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137 302,0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800 584,0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151 053,0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13 702,0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781 550,0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3 963 345,0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7 637 596,0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1 375 346,0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367 624,0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108 977,0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246 343,6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246 343,6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241 032,0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700 975,5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700 975,5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694 255,5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1 607 888,0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1 607 888,0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1 585 994,0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729 092,4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697 337,6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122 818,0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140 773,9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140 102,0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292 052,7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31 754,8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31 754,8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374 239,0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297 971,1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150 165,5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143 686,6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76 267,9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60 837,9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9 757 897,1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9 757 897,1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9 693 050,1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146 139,7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3 254,4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189 112,0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9 354 544,0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54 366,0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21 962 383,1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16 947 562,4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16 947 562,4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5 329 394,2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2 843 234,2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4 546 823,6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2 440 028,7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1 788 081,7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4 729 507,0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4 729 507,0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109 281,2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436 112,0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3 560 416,8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620 250,0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9 423 926,5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3 132 422,9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2 599 810,0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2 209 496,0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532 612,9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532 612,9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6 291 503,6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689 327,6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689 327,6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2 400 588,3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2 400 588,3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230 960,3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215 086,3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2 210 138,4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2 202 722,3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7 416,1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389 518,0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389 518,0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43 906,3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26 091,1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17 815,2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61 699 465,4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61 699 465,4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61 699 465,4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56 666 675,0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78 902,8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4 903 015,0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13 079 493,9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17 542 179,5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686 452,0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10 965 872,5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10 965 872,5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9 171 687,5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9 171 687,5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4 308 241,0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4 462 685,6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4 462 685,6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4 462 685,6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1 995 102,6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2 467 583,0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2 050 642,0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2 050 642,0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2 050 642,0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2 050 642,0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2 050 642,0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2 050 642,0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-17 484 277,7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17 484 277,7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15 645 771,0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15 645 771,0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8 643 808,0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7 001 963,0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5 747 484,6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5 747 484,6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5 747 484,6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1 329 161,0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4 418 323,6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105"/>
        <w:gridCol w:w="712"/>
        <w:gridCol w:w="1105"/>
        <w:gridCol w:w="3811"/>
        <w:gridCol w:w="48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213 580 743,0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36 063 850,0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16 535 625,0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16 535 625,0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16 535 625,0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13 498 821,0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13 498 821,0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13 498 821,0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6 029 404,0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6 029 404,0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293 721,0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132 447,0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5 603 236,0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1 037 043,0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259 449,0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12 183,0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131 161,0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131 161,0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105 961,0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92 267,0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777 594,0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777 594,0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755 000,0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176 479 850,0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176 479 850,0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176 479 850,0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12 525 626,0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163 954 224,0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0"/>
        <w:gridCol w:w="1050"/>
        <w:gridCol w:w="5254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210 764 806,0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2 113 287,0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1 630 700,0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59 637,0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1 306 283,0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1 205 305,0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93 671,0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262 779,0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262 313,0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104 200,0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100 834,0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63 191,0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164 608,0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164 608,0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156 076,0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3 277 974,0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54 257,0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3 223 717,0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211 769,0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165 011,0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10 581 309,0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10 581 309,0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10 581 309,0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9 375 530,0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917 846,0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129 766,0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25 544 405,0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7 887 374,0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4 299 600,0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2 487 667,0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1 811 933,0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2 691 415,0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2 223 404,0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468 011,0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896 359,0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810 710,0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11 355 231,0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507 635,0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507 635,0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10 847 596,0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10 847 596,0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1 447 141,0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1 013 262,0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1 013 262,0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433 879,0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433 879,0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4 854 659,0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4 854 659,0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126 381,0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105 617,0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482 267,0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136 484,0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213 523,0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349 795,0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700 843,0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2 739 329,0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19 875 174,0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15 465 898,0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465 898,0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220 261,0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220 261,0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220 261,0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72 694,0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72 694,0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72 694,0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4 116 321,0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4 116 321,0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162 332,0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90 156,0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3 796 860,0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10 309 184,0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6 214 051,0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4 715 749,0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1 585 010,0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265 883,0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1 932 937,0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551 835,0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380 084,0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1 498 302,0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1 315 286,0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571 664,0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571 664,0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571 664,0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3 523 469,0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3 417 752,0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1 586 379,0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281 320,0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1 368 367,0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102 085,0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26 715 694,0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12 157 741,0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12 142 996,0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3 665 714,0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8 477 282,0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14 557 953,0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14 557 953,0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118 227,0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3 628 729,0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9 837 830,0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336 121,0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361 189,0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9 758 185,0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2 582 539,0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2 582 539,0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229 627,0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1 192 931,0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1 159 981,0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4 672 444,0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4 672 444,0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46 584,0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62 379,0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4 421 441,0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1 638 768,0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614 605,0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614 605,0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118 951,0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905 212,0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427 305,0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477 907,0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864 434,0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432 428,0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315 367,0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117 061,0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310 384,0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68 296,0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224 213,0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121 622,0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956 467,0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956 467,0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646 435,0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646 435,0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310 032,0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17 020 490,0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14 627 448,0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13 460 775,0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150 222,0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707 068,0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222 425,0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1 154 815,0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1 468 804,0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7 455 702,0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221 897,0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1 166 673,0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195 703,0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356 507,0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532 950,0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129 325,0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1 767 786,0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1 767 786,0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1 744 385,0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378 650,0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378 650,0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218 632,0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105 713,0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65 118,0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63 528,0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9 584 791,0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9 584 791,0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9 534 871,0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9 416 037,0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10 082 248,0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8 526 933,0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8 526 933,0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1 874 131,0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1 892 100,0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537 222,0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4 223 480,0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204 737,0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204 737,0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204 737,0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1 350 578,0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476 844,0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109 671,0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363 519,0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873 734,0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873 734,0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8 675 651,0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1 718 789,0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1 718 789,0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1 535 066,0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158 771,0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6 956 862,0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713 665,0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713 665,0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3 374 696,0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3 374 696,0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2 585 558,0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2 585 558,0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95 770,0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137 792,0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-7 339 914,0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2 795 589,0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943 977,0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943 977,0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943 977,0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943 977,0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1 140 832,0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1 140 832,0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1 140 832,0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1 140 832,0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710 780,0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710 780,0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710 780,0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710 780,0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10 135 503,0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10 135 503,0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10 135 503,0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6 173 546,0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3 961 957,0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10 155 851,0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-10 155 851,0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10 155 851,0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10 155 851,0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10 155 851,0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4 672 412,0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5 483 439,0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105"/>
        <w:gridCol w:w="712"/>
        <w:gridCol w:w="1105"/>
        <w:gridCol w:w="3811"/>
        <w:gridCol w:w="48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218 417 790,0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37 175 913,0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17 031 694,0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17 031 694,0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17 031 694,0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13 903 786,0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13 903 786,0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13 903 786,0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6 240 433,0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6 240 433,0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304 001,0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137 083,0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5 799 349,0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961 236,0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177 851,0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12 609,0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7 366,0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135 752,0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135 752,0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18 992,0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16 788,0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783 385,0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783 385,0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23 385,0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760 000,0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180 280 641,0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180 280 641,0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180 280 641,0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11 292 924,0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168 987 717,0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50"/>
        <w:gridCol w:w="1050"/>
        <w:gridCol w:w="5254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затраты (тысяч тенге)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216 077 081,0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2 171 056,0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1 675 087,0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62 894,0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60 813,0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1 344 130,0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1 240 117,0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96 413,0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268 063,0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267 578,0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170 785,0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106 148,0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102 647,0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57 113,0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169 315,0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160 499,0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72 046,0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3 284 600,0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3 228 051,0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215 625,0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47 788,0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167 357,0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10 741 134,0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10 741 134,0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10 741 134,0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9 491 631,0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954 560,0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77 054,0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132 477,0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25 688 917,0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7 635 725,0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4 379 062,0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2 532 322,0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1 846 740,0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2 712 423,0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2 235 754,0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476 669,0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544 240,0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544 240,0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11 642 849,0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521 289,0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521 289,0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11 121 560,0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11 121 560,0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1 464 099,0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1 013 262,0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1 013 262,0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450 837,0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450 837,0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4 946 244,0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4 946 244,0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128 652,0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109 841,0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496 956,0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138 399,0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216 709,0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358 382,0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728 877,0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2 767 992,0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29 692 986,0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25 225 054,0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473 679,0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473 679,0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24 751 375,0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24 751 375,0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269 706,0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269 706,0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269 706,0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74 085,0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4 124 141,0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4 124 141,0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165 569,0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92 164,0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3 796 860,0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10 565 619,0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6 345 848,0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4 811 112,0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1 616 795,0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270 249,0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1 973 265,0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563 701,0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387 102,0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1 534 736,0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1 347 694,0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187 042,0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611 680,0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611 680,0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611 680,0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3 608 091,0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3 500 709,0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177 964,0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1 586 379,0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290 126,0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1 438 732,0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107 382,0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103 682,0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7 024 929,0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1 487 909,0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15 335,0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1 472 574,0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807 639,0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664 935,0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5 537 020,0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5 537 020,0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120 560,0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747 206,0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4 288 797,0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349 566,0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10 048 219,0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2 631 245,0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2 631 245,0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238 815,0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1 215 512,0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1 176 918,0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4 882 990,0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4 882 990,0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47 926,0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66 745,0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4 622 334,0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115 216,0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1 654 789,0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614 605,0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614 605,0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122 229,0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917 955,0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434 548,0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483 407,0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879 195,0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433 118,0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316 097,0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320 663,0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17 865,0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233 182,0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125 414,0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73 433,0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5 866 951,0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5 866 951,0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672 292,0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672 292,0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5 194 659,0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5 194 659,0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17 589 568,0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15 150 181,0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13 942 558,0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160 738,0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708 148,0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260 485,0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1 344 598,0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1 546 046,0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7 600 500,0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316 560,0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234 266,0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1 207 623,0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58 822,0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202 572,0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369 021,0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552 673,0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146 528,0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134 498,0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1 794 551,0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1 794 551,0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1 770 775,0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23 776,0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390 849,0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390 849,0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134 436,0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225 297,0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31 116,0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41 357,0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41 164,0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66 102,0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64 448,0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168 443,0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120 971,0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118 847,0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24 661 472,0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23 957 562,0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23 957 562,0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17 597 359,0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1 967 784,0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4 392 419,0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211 770,0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211 770,0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211 770,0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492 140,0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492 140,0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112 394,0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375 946,0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12 315 906,0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1 695 139,0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1 695 139,0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25 950,0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1 518 468,0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150 721,0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10 620 767,0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733 785,0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733 785,0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6 979 802,0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6 979 802,0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2 776 542,0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2 776 542,0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98 625,0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97 210,0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13 768,0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56 243 513,0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403 831,0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2 155 361,0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981 737,0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981 737,0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981 737,0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981 737,0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342 013,0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342 013,0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342 013,0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342 013,0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831 611,0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831 611,0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831 611,0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831 611,0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1 751 530,0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1 751 530,0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1 751 530,0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247 063,0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1 504 467,0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1 936 878,0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-1 936 878,0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1 936 878,0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1 936 878,0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1 936 878,0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1 936 878,0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