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c4150" w14:textId="2ec4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21 декабря 2009 года № 17/234-IV "О ставках платы за эмиссии в окружающую среду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13 декабря 2017 года № 16/187-VI. Зарегистрировано Департаментом юстиции Восточно-Казахстанской области 27 декабря 2017 года № 5361. Утратило силу - решением Восточно-Казахстанского областного маслихата от 12 апреля 2018 года № 19/220-VI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Восточно-Казахстанского областного маслихата от 12.04.2018 </w:t>
      </w:r>
      <w:r>
        <w:rPr>
          <w:rFonts w:ascii="Times New Roman"/>
          <w:b w:val="false"/>
          <w:i w:val="false"/>
          <w:color w:val="ff0000"/>
          <w:sz w:val="28"/>
        </w:rPr>
        <w:t>№ 19/220-VI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Восточно-Казахстанский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"О ставках платы за эмиссии в окружающую среду Восточно-Казахстанской области" от 21 декабря 2009 года № 17/234-IV (зарегистрировано в Реестре государственной регистрации нормативных правовых актов № 2524, опубликовано в газетах "Дидар" от 1 февраля 2010 года, "Рудный Алтай" от 2 февраля 2010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Ставки платы за выбросы загрязняющих веществ от сжигания попутного и (или) природного газа в факелах, осуществляемого в установленном законодательством Республики Казахстан порядке, составляют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0"/>
        <w:gridCol w:w="2034"/>
        <w:gridCol w:w="7666"/>
      </w:tblGrid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тонну, (МРП)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углерода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серы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азота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Меркаптан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199320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За эмиссии в окружающую среду без экологического разрешения, а также сверх установленных нормативов применяются ставки, установленные настоящим решением.".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Камасова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