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9767" w14:textId="30a9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декабря 2017 года № 353. Зарегистрировано Департаментом юстиции Восточно-Казахстанской области 10 января 2018 года № 5398. Утратило силу постановлением Восточно-Казахстанского областного акимата от 17 марта 2020 года № 85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17.03.2020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(зарегистрированного в Реестре государственной регистрации нормативных правовых актов за номером 15398),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разрешения на привлечение денег дольщиков"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выписки об учетной записи договора о долевом участии в жилищном строительстве"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строительства, архитектуры и градостроительства области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 № 353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07.11.2019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 оказывается местными исполнительными органами (уполномоченными органами в сфере строительства) области, районов и городов областного значения (далее – услугодатель).</w:t>
      </w:r>
    </w:p>
    <w:bookmarkEnd w:id="13"/>
    <w:bookmarkStart w:name="z2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4"/>
    <w:bookmarkStart w:name="z2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5"/>
    <w:bookmarkStart w:name="z2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портал).</w:t>
      </w:r>
    </w:p>
    <w:bookmarkEnd w:id="16"/>
    <w:bookmarkStart w:name="z2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7"/>
    <w:bookmarkStart w:name="z2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разрешения на привлечение денег дольщиков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"Выдача разрешения на привлечение денег дольщиков", утвержденному приказом Министра по инвестициям и развитию Республики Казахстан от 26 июня 2017 года № 387 (зарегистрирован в Министерстве юстиции Республики Казахстан 28 июля 2017 года № 15398) (далее - Стандарт),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9"/>
    <w:bookmarkStart w:name="z2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0"/>
    <w:bookmarkStart w:name="z2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 посредством портала.</w:t>
      </w:r>
    </w:p>
    <w:bookmarkEnd w:id="21"/>
    <w:bookmarkStart w:name="z2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</w:t>
      </w:r>
    </w:p>
    <w:bookmarkEnd w:id="22"/>
    <w:bookmarkStart w:name="z2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2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и их копии от услугополучателя либо представителя с предъявлением документа, удостоверяющего личность (для идентификации личности) и документа, подтверждающего полномочия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2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25"/>
    <w:bookmarkStart w:name="z2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от работника Государственной корпорации или (либо) поступивших через портал, сотрудником канцелярии услугодателя, передача руководителю услугодателя. Длительность выполнения – 15 (пятнадцать) минут;</w:t>
      </w:r>
    </w:p>
    <w:bookmarkEnd w:id="26"/>
    <w:bookmarkStart w:name="z2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услугодателя. Длительность выполнения – 3 (три) часа;</w:t>
      </w:r>
    </w:p>
    <w:bookmarkEnd w:id="27"/>
    <w:bookmarkStart w:name="z2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разрешения на привлечение денег дольщиков, либо мотивированного ответа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8 (восемь) рабочих дней;</w:t>
      </w:r>
    </w:p>
    <w:bookmarkEnd w:id="28"/>
    <w:bookmarkStart w:name="z2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29"/>
    <w:bookmarkStart w:name="z2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– направление подписанного руководителем услугодателя результата оказания государственной услуги услугополучателю в Государственную корпорацию или (либо) через портал. Длительность выполнения – 3 (три) часа. </w:t>
      </w:r>
    </w:p>
    <w:bookmarkEnd w:id="30"/>
    <w:bookmarkStart w:name="z2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31"/>
    <w:bookmarkStart w:name="z2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в Государственную корпорацию, а также при обращении на портал – 10 (десять) рабочих дней.</w:t>
      </w:r>
    </w:p>
    <w:bookmarkEnd w:id="32"/>
    <w:bookmarkStart w:name="z2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заявления, которая служит основанием для начала выполнения действия 2, указанного в пункте 5 настоящего Регламента. </w:t>
      </w:r>
    </w:p>
    <w:bookmarkEnd w:id="33"/>
    <w:bookmarkStart w:name="z2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3, указанного в пункте 5 настоящего Регламента. </w:t>
      </w:r>
    </w:p>
    <w:bookmarkEnd w:id="34"/>
    <w:bookmarkStart w:name="z2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 и подготовка мотивированного ответа о прекращении рассмотрения заявления или согласования, которые служат основанием для выполнения действия 4, указанного в пункте 5 настоящего Регламента. </w:t>
      </w:r>
    </w:p>
    <w:bookmarkEnd w:id="35"/>
    <w:bookmarkStart w:name="z2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4 является подписание результата оказания государственной услуги руководителем услугодателя, которое служит основанием для выполнения действия 5, указанного в пункте 5 настоящего Регламента. </w:t>
      </w:r>
    </w:p>
    <w:bookmarkEnd w:id="36"/>
    <w:bookmarkStart w:name="z2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 действию 5 является направление подписанного руководителем услугодателя результата оказания государственной услуги в Государственную корпорацию или (либо) в портал.</w:t>
      </w:r>
    </w:p>
    <w:bookmarkEnd w:id="37"/>
    <w:bookmarkStart w:name="z2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2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9"/>
    <w:bookmarkStart w:name="z2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0"/>
    <w:bookmarkStart w:name="z2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1"/>
    <w:bookmarkStart w:name="z2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42"/>
    <w:bookmarkStart w:name="z2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43"/>
    <w:bookmarkStart w:name="z2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от работника Государственной корпорации или (либо) поступивших через портал и регистрация заявления и пакета документов услугополучателя сотрудником канцелярии услугодателя, передача руководителю услугодателя. Длительность выполнения – 15 (пятнадцать) минут;</w:t>
      </w:r>
    </w:p>
    <w:bookmarkEnd w:id="44"/>
    <w:bookmarkStart w:name="z2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услугодателя. Длительность выполнения – 3 (три) часа;</w:t>
      </w:r>
    </w:p>
    <w:bookmarkEnd w:id="45"/>
    <w:bookmarkStart w:name="z2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услугодателя, на соответствие требованиям действующего законодательства Республики Казахстан и подготовка разрешения на привлечение денег дольщиков, либо мотивированного ответа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8 (восемь) рабочих дней;</w:t>
      </w:r>
    </w:p>
    <w:bookmarkEnd w:id="46"/>
    <w:bookmarkStart w:name="z2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47"/>
    <w:bookmarkStart w:name="z2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подписанного руководителем услугодателя результата оказания государственной услуги услугополучателю в Государственную корпорацию или (либо) через портал. Длительность выполнения – 3 (три) часа. </w:t>
      </w:r>
    </w:p>
    <w:bookmarkEnd w:id="48"/>
    <w:bookmarkStart w:name="z2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49"/>
    <w:bookmarkStart w:name="z2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или (либо) через портал и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0"/>
    <w:bookmarkStart w:name="z2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</w:p>
    <w:bookmarkEnd w:id="51"/>
    <w:bookmarkStart w:name="z2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 в Государственную корпорацию:</w:t>
      </w:r>
    </w:p>
    <w:bookmarkEnd w:id="52"/>
    <w:bookmarkStart w:name="z2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пакет документов услугополучателя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выдает расписку о приеме соответствующих документов. </w:t>
      </w:r>
    </w:p>
    <w:bookmarkEnd w:id="53"/>
    <w:bookmarkStart w:name="z2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4"/>
    <w:bookmarkStart w:name="z2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о государственной регистрации (перерегистрации) юридического лица услугополучателя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55"/>
    <w:bookmarkStart w:name="z2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6"/>
    <w:bookmarkStart w:name="z2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принятые документы от услугополучателя поступают в накопительный сектор;</w:t>
      </w:r>
    </w:p>
    <w:bookmarkEnd w:id="57"/>
    <w:bookmarkStart w:name="z2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поступившие в накопительный сектор заявления с пакетом документов, формируются по направлениям, фиксируются в информационной системе "Интегрированная информационная система для Центров обслуживания населения" (далее – ИИС ЦОН);</w:t>
      </w:r>
    </w:p>
    <w:bookmarkEnd w:id="58"/>
    <w:bookmarkStart w:name="z2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передает документы курьеру;</w:t>
      </w:r>
    </w:p>
    <w:bookmarkEnd w:id="59"/>
    <w:bookmarkStart w:name="z2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осуществляет передачу документов к услогодателю.</w:t>
      </w:r>
    </w:p>
    <w:bookmarkEnd w:id="60"/>
    <w:bookmarkStart w:name="z2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bookmarkEnd w:id="61"/>
    <w:bookmarkStart w:name="z2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62"/>
    <w:bookmarkStart w:name="z2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оказания государственной услуги через Государственную корпорацию:</w:t>
      </w:r>
    </w:p>
    <w:bookmarkEnd w:id="63"/>
    <w:bookmarkStart w:name="z2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приходит в Государственную корпорацию в указанный срок и получает результат государственной услуги согласно выданной расписке о приеме соответствующих документов, при предъявлении документа, удостоверяющего личность (либо уполномоченного представителя юридического лица по документу, подтверждающему полномочия; физического лица по нотариально заверенной доверенности);</w:t>
      </w:r>
    </w:p>
    <w:bookmarkEnd w:id="64"/>
    <w:bookmarkStart w:name="z2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оказания государственной услуги – 15 (пятнадцать) минут;</w:t>
      </w:r>
    </w:p>
    <w:bookmarkEnd w:id="65"/>
    <w:bookmarkStart w:name="z2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результата оказания государственной услуги осуществляется в порядке (электронной) очереди. Возможно бронирование электронной очереди посредством портала.</w:t>
      </w:r>
    </w:p>
    <w:bookmarkEnd w:id="66"/>
    <w:bookmarkStart w:name="z2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7"/>
    <w:bookmarkStart w:name="z2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68"/>
    <w:bookmarkStart w:name="z2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</w:p>
    <w:bookmarkEnd w:id="69"/>
    <w:bookmarkStart w:name="z2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государственной услуги;</w:t>
      </w:r>
    </w:p>
    <w:bookmarkEnd w:id="70"/>
    <w:bookmarkStart w:name="z2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71"/>
    <w:bookmarkStart w:name="z2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2"/>
    <w:bookmarkStart w:name="z2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73"/>
    <w:bookmarkStart w:name="z2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bookmarkEnd w:id="74"/>
    <w:bookmarkStart w:name="z2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75"/>
    <w:bookmarkStart w:name="z2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</w:p>
    <w:bookmarkEnd w:id="76"/>
    <w:bookmarkStart w:name="z2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77"/>
    <w:bookmarkStart w:name="z2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bookmarkEnd w:id="78"/>
    <w:bookmarkStart w:name="z2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услуге, в связи с имеющимися нарушениями;</w:t>
      </w:r>
    </w:p>
    <w:bookmarkEnd w:id="79"/>
    <w:bookmarkStart w:name="z2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результата оказания государственной услуги (в электронном виде), подписанной ЭЦП услугодателя.</w:t>
      </w:r>
    </w:p>
    <w:bookmarkEnd w:id="80"/>
    <w:bookmarkStart w:name="z2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bookmarkStart w:name="z2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3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83"/>
    <w:bookmarkStart w:name="z3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5"/>
    <w:bookmarkStart w:name="z3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0231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30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при оказании государственной услуги  через Государственную корпорацию</w:t>
      </w:r>
    </w:p>
    <w:bookmarkEnd w:id="87"/>
    <w:bookmarkStart w:name="z3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9"/>
    <w:bookmarkStart w:name="z3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810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31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бизнес-процессов оказания государственной услуги при оказании государственной услуги через портал</w:t>
      </w:r>
    </w:p>
    <w:bookmarkEnd w:id="91"/>
    <w:bookmarkStart w:name="z3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3"/>
    <w:bookmarkStart w:name="z3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 № 353</w:t>
            </w:r>
          </w:p>
        </w:tc>
      </w:tr>
    </w:tbl>
    <w:bookmarkStart w:name="z5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07.11.2019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6"/>
    <w:bookmarkStart w:name="z5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местными исполнительными уполномоченными органами (уполномоченными органами в сфере строительства) области, районов и городов областного значения (далее – услугодатель).</w:t>
      </w:r>
    </w:p>
    <w:bookmarkEnd w:id="97"/>
    <w:bookmarkStart w:name="z3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веб-портал "электронного правительства" www.egov.kz (далее - портал).</w:t>
      </w:r>
    </w:p>
    <w:bookmarkEnd w:id="98"/>
    <w:bookmarkStart w:name="z3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99"/>
    <w:bookmarkStart w:name="z3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выписки об учетной записи договора о долевом участии в жилищном строительстве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выписки об учетной записи договора о долевом участии в жилищном строительстве", утвержденному приказом Министра по инвестициям и развитию Республики Казахстан от 26 июня 2017 года № 387 (зарегистрирован в Министерстве юстиции Республики Казахстан 28 июля 2017 года № 15398) (далее - Стандарт),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0"/>
    <w:bookmarkStart w:name="z3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01"/>
    <w:bookmarkStart w:name="z3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02"/>
    <w:bookmarkStart w:name="z3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103"/>
    <w:bookmarkStart w:name="z3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4"/>
    <w:bookmarkStart w:name="z3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и их копии от услугополучателя либо представителя с предъявлением документа, удостоверяющего личность (для идентификации личности) и документа, подтверждающего полномочия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5"/>
    <w:bookmarkStart w:name="z3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и длительность их выполнения:</w:t>
      </w:r>
    </w:p>
    <w:bookmarkEnd w:id="106"/>
    <w:bookmarkStart w:name="z3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и регистрация документов услугополучателя, поступивших через портал, сотрудником канцелярии услугодателя. Проверка документов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15 (пятнадцать) минут;</w:t>
      </w:r>
    </w:p>
    <w:bookmarkEnd w:id="107"/>
    <w:bookmarkStart w:name="z3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ознакомление руководителя услугодателя с документами услугополучателя и направление документов специалисту услугодателя. Длительность выполнения – 3 (три) часа; </w:t>
      </w:r>
    </w:p>
    <w:bookmarkEnd w:id="108"/>
    <w:bookmarkStart w:name="z3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выписки об учетной записи договора о долевом участии в жилищном строительстве, либо мотивированного ответа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1 (один) рабочий день;</w:t>
      </w:r>
    </w:p>
    <w:bookmarkEnd w:id="109"/>
    <w:bookmarkStart w:name="z3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110"/>
    <w:bookmarkStart w:name="z3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направление подписанного руководителем услугодателя результата оказания государственной услуги направляется услугополучателю через портал. Длительность выполнения – 15 (пятнадцать) минут.</w:t>
      </w:r>
    </w:p>
    <w:bookmarkEnd w:id="111"/>
    <w:bookmarkStart w:name="z3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либо выдачи мотивированного отказа – 3 (три) рабочих дней.</w:t>
      </w:r>
    </w:p>
    <w:bookmarkEnd w:id="112"/>
    <w:bookmarkStart w:name="z3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и пакета документов услугополучателя, которая служит основанием для начала выполнения действия 2, указанного в пункте 5 настоящего Регламента.</w:t>
      </w:r>
    </w:p>
    <w:bookmarkEnd w:id="113"/>
    <w:bookmarkStart w:name="z3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специалисту услугодателя, которые служат основанием для начала выполнения действия 3. </w:t>
      </w:r>
    </w:p>
    <w:bookmarkEnd w:id="114"/>
    <w:bookmarkStart w:name="z3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 является рассмотрение документов специалистом услугодателя на соответствие требованиям либо мотивированного ответа об отказе в предоставлении государственной услуги, которые служат основанием для выполнения действия 4.</w:t>
      </w:r>
    </w:p>
    <w:bookmarkEnd w:id="115"/>
    <w:bookmarkStart w:name="z3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подписание результата оказания государственной услуги руководителем услугодателя, которое служит основанием для выполнения действия 5. </w:t>
      </w:r>
    </w:p>
    <w:bookmarkEnd w:id="116"/>
    <w:bookmarkStart w:name="z3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регистрация результата оказания государственной услуги и направление его услугополучателю.</w:t>
      </w:r>
    </w:p>
    <w:bookmarkEnd w:id="117"/>
    <w:bookmarkStart w:name="z3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8"/>
    <w:bookmarkStart w:name="z3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19"/>
    <w:bookmarkStart w:name="z3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20"/>
    <w:bookmarkStart w:name="z3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21"/>
    <w:bookmarkStart w:name="z3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122"/>
    <w:bookmarkStart w:name="z3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123"/>
    <w:bookmarkStart w:name="z3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услугополучателя, поступивших через портал, сотрудником канцелярии услугодателя и передача на рассмотрение руководителю услугодателя – 15 (пятнадцать) минут;</w:t>
      </w:r>
    </w:p>
    <w:bookmarkEnd w:id="124"/>
    <w:bookmarkStart w:name="z3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услугодателя с документами услугополучателя и направление документов специалисту услугодателя. Длительность выполнения – 3 (три) часа;</w:t>
      </w:r>
    </w:p>
    <w:bookmarkEnd w:id="125"/>
    <w:bookmarkStart w:name="z3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на соответствие требованиям действующего законодательства Республики Казахстан и подготовка выписки об учетной записи договора о долевом участии в жилищном строительстве, либо мотивированного ответа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1 (один) рабочий день.</w:t>
      </w:r>
    </w:p>
    <w:bookmarkEnd w:id="126"/>
    <w:bookmarkStart w:name="z3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услугодателя. Длительность выполнения – 1 (один) час;</w:t>
      </w:r>
    </w:p>
    <w:bookmarkEnd w:id="127"/>
    <w:bookmarkStart w:name="z3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подписанного руководителем услугодателя результата оказания государственной услуги услугополучателю через портал – 15 (пятнадцать) минут.</w:t>
      </w:r>
    </w:p>
    <w:bookmarkEnd w:id="128"/>
    <w:bookmarkStart w:name="z3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129"/>
    <w:bookmarkStart w:name="z3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130"/>
    <w:bookmarkStart w:name="z3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</w:p>
    <w:bookmarkEnd w:id="131"/>
    <w:bookmarkStart w:name="z3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государственной услуги;</w:t>
      </w:r>
    </w:p>
    <w:bookmarkEnd w:id="132"/>
    <w:bookmarkStart w:name="z3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133"/>
    <w:bookmarkStart w:name="z3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34"/>
    <w:bookmarkStart w:name="z3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135"/>
    <w:bookmarkStart w:name="z3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bookmarkEnd w:id="136"/>
    <w:bookmarkStart w:name="z3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137"/>
    <w:bookmarkStart w:name="z3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</w:p>
    <w:bookmarkEnd w:id="138"/>
    <w:bookmarkStart w:name="z3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139"/>
    <w:bookmarkStart w:name="z3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bookmarkEnd w:id="140"/>
    <w:bookmarkStart w:name="z3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услуге, в связи с имеющимися нарушениями;</w:t>
      </w:r>
    </w:p>
    <w:bookmarkEnd w:id="141"/>
    <w:bookmarkStart w:name="z3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результата оказания государственной услуги (в электронном виде), подписанной ЭЦП услугодателя.</w:t>
      </w:r>
    </w:p>
    <w:bookmarkEnd w:id="142"/>
    <w:bookmarkStart w:name="z3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3"/>
    <w:bookmarkStart w:name="z3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выписки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записи договора о долевом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участии в жилищном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строительстве" </w:t>
            </w:r>
          </w:p>
        </w:tc>
      </w:tr>
    </w:tbl>
    <w:bookmarkStart w:name="z3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45"/>
    <w:bookmarkStart w:name="z3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7"/>
    <w:bookmarkStart w:name="z3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67818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выписки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записи договора о долевом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участии в жилищном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строительстве"</w:t>
            </w:r>
          </w:p>
        </w:tc>
      </w:tr>
    </w:tbl>
    <w:bookmarkStart w:name="z36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бизнес-процессов оказания государственной услуги при оказании государственной услуги через портал</w:t>
      </w:r>
    </w:p>
    <w:bookmarkEnd w:id="149"/>
    <w:bookmarkStart w:name="z3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1"/>
    <w:bookmarkStart w:name="z3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