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0522" w14:textId="5c20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водоохраной полосы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декабря 2017 года № 360. Зарегистрировано Департаментом юстиции Восточно-Казахстанской области 16 января 2018 года за № 5429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установления водоохранных зон и полос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области,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установления водоохранных зон и полос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области,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360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07"/>
        <w:gridCol w:w="3135"/>
        <w:gridCol w:w="1808"/>
        <w:gridCol w:w="1808"/>
        <w:gridCol w:w="1176"/>
        <w:gridCol w:w="1387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250-400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установления водоохранных зон и полос для левого берега ручья Безымянный, в створе артезианской скважины Ак-Кайнар, расположенного в 0,5 км западнее села Караой Курчумского района Восточно-Казахстанской области.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