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59d9" w14:textId="1895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в створе земельных участков, предназначенных для промышленной разработки Семиярского месторождения песчано-гравийной смеси в Бескарагайском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декабря 2017 года № 364. Зарегистрировано Департаментом юстиции Восточно-Казахстанской области 22 января 2018 года № 5463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границы водоохранной зоны и водоохранной полосы реки Иртыш в створе земельных участков, предназначенных для промышленной разработки Семиярского месторождения песчано-гравийной смеси в Бескарагайском районе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 и 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Иртыш в створе земельных участков, предназначенных для промышленной разработки Семиярского месторождения песчано-гравийной смеси в Бескарагайском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специальный режим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Иртыш в створе земельных участков, предназначенных для промышленной разработки Семиярского месторождения песчано-гравийной смеси в Бескарагайском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проект "Определение границы водоохранной зоны и водоохранной полосы реки Иртыш в створе земельных участков, предназначенных для промышленной разработки Семиярского месторождения песчано-гравийной смеси в Бескарагайском районе Восточно-Казахстанской области" акиму Бескарагайского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Комитета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Иртыш в створе земельных участков, предназначенных для промышленной разработки Семиярского месторождения песчано-гравийной смеси в Бескарагайском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5"/>
        <w:gridCol w:w="2527"/>
        <w:gridCol w:w="2528"/>
        <w:gridCol w:w="2528"/>
        <w:gridCol w:w="860"/>
        <w:gridCol w:w="861"/>
        <w:gridCol w:w="861"/>
      </w:tblGrid>
      <w:tr>
        <w:trPr>
          <w:trHeight w:val="30" w:hRule="atLeast"/>
        </w:trPr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2 -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0,263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утвержденного проекта "Определение границы водоохранной зоны и водоохранной полосы реки Иртыш в створе земельных участков, предназначенных для промышленной разработки Семиярского месторождения песчано-гравийной смеси в Бескарагайском районе Восточно-Казахстанской области".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