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f752" w14:textId="0c9f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городского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17 марта 2017 года № 1146. Зарегистрировано Департаментом юстиции Восточно-Казахстанской области 17 апреля 2017 года № 4957. Утратило силу - постановлением акимата города Усть-Каменогорска Восточно-Казахстанской области от 4 января 2018 года № 102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04.01.2018 № 102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города Усть-Каменогорска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Приватизировать городское коммунальное имущество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Искакова А.М.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1146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городского коммунального имущества, подлежащего приватизации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6312"/>
        <w:gridCol w:w="3113"/>
        <w:gridCol w:w="2403"/>
      </w:tblGrid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 имущества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имущества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Шевроле Нива 21230, государственный номер F894FF, 2005 года выпуска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городской центр социальной адаптации лиц, не имеющих определенного места жительства" акимата города Усть-Каменогорска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Глубоковский район, поселок Белоусовка, улица Пушкина, 59а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Са 5037xxyk212, государственный номер F751КТ, 2005 года выпуска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городской центр социальной адаптации лиц, не имеющих определенного места жительства" акимата города Усть-Каменогорска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область, Глубоковский район, поселок Белоусовка, улица Пушкина, 59а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