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7cbb" w14:textId="ba27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21 декабря 2016 года № 9/66-VI "О бюджете города Семей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19 мая 2017 года № 14/93-VI. Зарегистрировано Департаментом юстиции Восточно-Казахстанской области 5 июня 2017 года № 5059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21 декабря 2016 года № 9/66-VI "О бюджете города Семей на 2017-2019 годы" (зарегистрировано в Реестре государственной регистрации нормативных правовых актов за № 4803, опубликовано в Эталонном контрольном банке нормативных правовых актов Республики Казахстан в электронном виде от 13 января 2017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"доходы – 29 083 996,2 тысяч тенге: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14 843 237,2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64 642,0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2 262 337,2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11 913 779,8 тысяч тенге;"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следующей редакции: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"затраты – 30 103 175,6 тысяч тенге;";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И.о. секретаря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Кайрамбаев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14/93-VI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2017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29 083 996,2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14 843 237,2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6 750 674,0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6 750 674,0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4 884 169,2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4 884 169,2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2 382 186,0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1 449 963,0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177 139,0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752 400,0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656 432,0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49 213,0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461 993,0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64 642,0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50 501,0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50 501,0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2 262 337,2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2 027 337,2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2 027 337,2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11 913 779,8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11 913 779,8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11 913 779,8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3"/>
        <w:gridCol w:w="1104"/>
        <w:gridCol w:w="1104"/>
        <w:gridCol w:w="5474"/>
        <w:gridCol w:w="3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30 103 175,6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674 225,9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522 178,7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273 931,7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264 364,7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227 423,0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224 355,5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99 984,2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99 984,2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71 810,2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81 267,5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57 614,5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57 614,5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57 614,5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69 822,1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69 822,1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26 276,1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12 997 732,5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2 413 178,0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2 413 178,0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1 022 016,0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1 391 162,0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9 808 975,5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9 717 839,5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9 027 465,1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690 374,4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616 917,0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616 917,0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306 579,0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174 547,0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1 820 875,2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1 434 863,8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1 434 863,8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310 611,0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308 666,0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162 377,0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237 281,8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274 308,4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274 308,4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112 701,4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9 386 487,7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7 046 393,7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4 238 914,3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184 066,0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3 887 325,3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2 790 544,4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2 453 879,0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631 641,0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439 722,0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175 519,0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1 708 453,0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1 706 506,0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289 593,6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91 952,8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1 323 077,5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771 862,0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317 813,0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313 813,0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313 813,0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942 700,1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942 700,1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942 700,1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942 700,1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116 475,0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2 408 076,7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2 326 824,9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2 316 985,1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2 154 094,1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81 251,8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81 251,8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81 063,8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419 784,0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380 502,0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333 950,0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333 950,0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111 292,2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111 292,2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111 292,2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-1 026 806,4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1 026 806,4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14/93 -VI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2017 год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80"/>
        <w:gridCol w:w="2445"/>
        <w:gridCol w:w="4159"/>
        <w:gridCol w:w="2069"/>
        <w:gridCol w:w="2069"/>
      </w:tblGrid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11 745,0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11 544,0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12 961,0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12 816,0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13 197,0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13 001,0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16 592,0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15 202,0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14 751,2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13 782,0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9 295,1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8 297,0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14 078,0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12 821,0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21 477,0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17 726,0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15 094,2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14 204,4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19 919,0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17 613,0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Новобаженовский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16 810,5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16 006,0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18 747,8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17 103,1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18 686,0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Танатский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9 590,0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9 445,0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Шульбинск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17 649,0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17 008,0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13 249,0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12 751,0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243 841,8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224 355,5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67"/>
        <w:gridCol w:w="2090"/>
        <w:gridCol w:w="3079"/>
        <w:gridCol w:w="1768"/>
        <w:gridCol w:w="4031"/>
      </w:tblGrid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11 745,0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12 961,0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13 197,0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16 592,0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14 751,2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Жазыкский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9 295,1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14 078,0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21 477,0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2 186,0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15 094,2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19 919,0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Новобаженовский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16 810,5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154,5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18 747,8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18 686,0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1 818,0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Танатский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9 590,0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Шульбинск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17 649,0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13 249,0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243 841,8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9 839,8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3 067,5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